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3F" w:rsidRPr="0069300D" w:rsidRDefault="00D1333F" w:rsidP="00E2670B">
      <w:pPr>
        <w:ind w:left="3540" w:right="-5"/>
        <w:jc w:val="right"/>
        <w:rPr>
          <w:color w:val="FF000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34.15pt;margin-top:.15pt;width:66.75pt;height:1in;z-index:251658240;visibility:visible">
            <v:imagedata r:id="rId7" o:title=""/>
            <w10:wrap type="square" side="right"/>
          </v:shape>
        </w:pict>
      </w:r>
      <w:r w:rsidRPr="0069300D">
        <w:rPr>
          <w:color w:val="FF0000"/>
          <w:sz w:val="28"/>
          <w:szCs w:val="28"/>
        </w:rPr>
        <w:t xml:space="preserve">                        </w:t>
      </w:r>
      <w:r w:rsidRPr="0069300D">
        <w:rPr>
          <w:b/>
          <w:bCs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D1333F" w:rsidRPr="002A5CB7" w:rsidRDefault="00D1333F" w:rsidP="00E2670B">
      <w:pPr>
        <w:pStyle w:val="Heading2"/>
        <w:ind w:left="-567" w:right="-5"/>
        <w:jc w:val="both"/>
        <w:rPr>
          <w:rFonts w:ascii="Times New Roman" w:hAnsi="Times New Roman" w:cs="Times New Roman"/>
          <w:i w:val="0"/>
          <w:iCs w:val="0"/>
          <w:sz w:val="18"/>
          <w:szCs w:val="18"/>
        </w:rPr>
      </w:pPr>
      <w:r>
        <w:t xml:space="preserve">                  </w:t>
      </w:r>
      <w:r w:rsidRPr="00E2670B">
        <w:t xml:space="preserve">           </w:t>
      </w:r>
      <w:r>
        <w:t xml:space="preserve"> </w:t>
      </w:r>
      <w:r w:rsidRPr="0069300D">
        <w:rPr>
          <w:sz w:val="18"/>
          <w:szCs w:val="18"/>
        </w:rPr>
        <w:t xml:space="preserve"> </w:t>
      </w:r>
      <w:r w:rsidRPr="002A5CB7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АДМИНИСТРАЦИЯ                                                                     «НИЖНИЙ ОДЕС»  КАР  ОВМÖДЧÖМИНСА      </w:t>
      </w:r>
    </w:p>
    <w:p w:rsidR="00D1333F" w:rsidRPr="0069300D" w:rsidRDefault="00D1333F" w:rsidP="00E2670B">
      <w:pPr>
        <w:ind w:left="-284" w:right="-5"/>
        <w:rPr>
          <w:b/>
          <w:bCs/>
          <w:sz w:val="18"/>
          <w:szCs w:val="18"/>
        </w:rPr>
      </w:pPr>
      <w:r w:rsidRPr="002A5CB7">
        <w:rPr>
          <w:b/>
          <w:bCs/>
          <w:sz w:val="18"/>
          <w:szCs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  <w:szCs w:val="18"/>
        </w:rPr>
        <w:t xml:space="preserve">           </w:t>
      </w:r>
    </w:p>
    <w:p w:rsidR="00D1333F" w:rsidRDefault="00D1333F" w:rsidP="00E2670B">
      <w:pPr>
        <w:pStyle w:val="Heading3"/>
        <w:ind w:left="1416" w:right="-5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D1333F" w:rsidRPr="004F1321" w:rsidRDefault="00D1333F" w:rsidP="00E2670B">
      <w:pPr>
        <w:pStyle w:val="Heading3"/>
        <w:ind w:left="1416" w:right="-5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32"/>
          <w:szCs w:val="32"/>
        </w:rPr>
        <w:t xml:space="preserve">                          </w:t>
      </w:r>
      <w:r w:rsidRPr="004F13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333F" w:rsidRDefault="00D1333F" w:rsidP="00E2670B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ШУÖМ</w:t>
      </w:r>
    </w:p>
    <w:p w:rsidR="00D1333F" w:rsidRDefault="00D1333F" w:rsidP="00EB73A7">
      <w:pPr>
        <w:ind w:left="709"/>
        <w:jc w:val="center"/>
        <w:rPr>
          <w:sz w:val="28"/>
          <w:szCs w:val="28"/>
        </w:rPr>
      </w:pPr>
    </w:p>
    <w:p w:rsidR="00D1333F" w:rsidRPr="001E231E" w:rsidRDefault="00D1333F" w:rsidP="00BC6284">
      <w:pPr>
        <w:ind w:left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от «</w:t>
      </w:r>
      <w:r w:rsidRPr="00E2670B">
        <w:rPr>
          <w:sz w:val="28"/>
          <w:szCs w:val="28"/>
        </w:rPr>
        <w:t xml:space="preserve"> 30 </w:t>
      </w:r>
      <w:r>
        <w:rPr>
          <w:sz w:val="28"/>
          <w:szCs w:val="28"/>
        </w:rPr>
        <w:t>»</w:t>
      </w:r>
      <w:r w:rsidRPr="001151F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2017                                                                                     № 266</w:t>
      </w:r>
    </w:p>
    <w:p w:rsidR="00D1333F" w:rsidRPr="009771A0" w:rsidRDefault="00D1333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  <w:r w:rsidRPr="009771A0">
        <w:rPr>
          <w:sz w:val="28"/>
          <w:szCs w:val="28"/>
        </w:rPr>
        <w:t>Об утверждении Порядка представления, рассмотрения и оценки предложений заинтересованных лиц о включении</w:t>
      </w:r>
      <w:r>
        <w:rPr>
          <w:sz w:val="28"/>
          <w:szCs w:val="28"/>
        </w:rPr>
        <w:t xml:space="preserve"> общественной территории</w:t>
      </w:r>
      <w:r w:rsidRPr="009771A0">
        <w:rPr>
          <w:sz w:val="28"/>
          <w:szCs w:val="28"/>
        </w:rPr>
        <w:t>,</w:t>
      </w:r>
      <w:r>
        <w:rPr>
          <w:sz w:val="28"/>
          <w:szCs w:val="28"/>
        </w:rPr>
        <w:t xml:space="preserve">  расположенной</w:t>
      </w:r>
      <w:r w:rsidRPr="009771A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городского поселения «Нижний Одес»</w:t>
      </w:r>
      <w:r w:rsidRPr="009771A0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 xml:space="preserve">муниципальной </w:t>
      </w:r>
      <w:r w:rsidRPr="004C4B8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муниципального образования городского поселения «Нижний Одес» </w:t>
      </w:r>
      <w:r w:rsidRPr="004C4B8C">
        <w:rPr>
          <w:sz w:val="28"/>
          <w:szCs w:val="28"/>
        </w:rPr>
        <w:t>«Формирование комфортной городской среды»</w:t>
      </w:r>
    </w:p>
    <w:p w:rsidR="00D1333F" w:rsidRDefault="00D1333F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D1333F" w:rsidRPr="00F70595" w:rsidRDefault="00D1333F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F1E3E">
        <w:rPr>
          <w:sz w:val="28"/>
          <w:szCs w:val="28"/>
        </w:rPr>
        <w:t>Постановлением Правительства Российской Федерации от 10.02.2017 №</w:t>
      </w:r>
      <w:r>
        <w:rPr>
          <w:sz w:val="28"/>
          <w:szCs w:val="28"/>
        </w:rPr>
        <w:t xml:space="preserve"> </w:t>
      </w:r>
      <w:r w:rsidRPr="00DF1E3E">
        <w:rPr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>,</w:t>
      </w:r>
      <w:r w:rsidRPr="00F70595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, в </w:t>
      </w:r>
      <w:r>
        <w:rPr>
          <w:sz w:val="28"/>
          <w:szCs w:val="28"/>
        </w:rPr>
        <w:t>целях реализации в 2018-2022</w:t>
      </w:r>
      <w:r w:rsidRPr="00F7059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7059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городского поселения «Нижний Одес» </w:t>
      </w:r>
      <w:r w:rsidRPr="00F70595">
        <w:rPr>
          <w:sz w:val="28"/>
          <w:szCs w:val="28"/>
        </w:rPr>
        <w:t xml:space="preserve">мероприятий по благоустройству </w:t>
      </w:r>
      <w:r>
        <w:rPr>
          <w:sz w:val="28"/>
          <w:szCs w:val="28"/>
        </w:rPr>
        <w:t>наиболее посещаемой общественной территории</w:t>
      </w:r>
      <w:r w:rsidRPr="009771A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F7059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D1333F" w:rsidRPr="00F70595" w:rsidRDefault="00D1333F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D1333F" w:rsidRPr="00D44CDA" w:rsidRDefault="00D1333F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44CDA">
        <w:rPr>
          <w:sz w:val="28"/>
          <w:szCs w:val="28"/>
        </w:rPr>
        <w:t>:</w:t>
      </w:r>
    </w:p>
    <w:p w:rsidR="00D1333F" w:rsidRPr="00BA0C69" w:rsidRDefault="00D1333F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D1333F" w:rsidRPr="00BA151A" w:rsidRDefault="00D1333F" w:rsidP="00BA151A">
      <w:pPr>
        <w:pStyle w:val="ListParagraph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151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BA151A">
        <w:rPr>
          <w:sz w:val="28"/>
          <w:szCs w:val="28"/>
        </w:rPr>
        <w:t xml:space="preserve">орядок представления, рассмотрения и оценки предложений заинтересованных лиц о включении </w:t>
      </w:r>
      <w:r>
        <w:rPr>
          <w:sz w:val="28"/>
          <w:szCs w:val="28"/>
        </w:rPr>
        <w:t>общественной территории</w:t>
      </w:r>
      <w:r w:rsidRPr="009771A0">
        <w:rPr>
          <w:sz w:val="28"/>
          <w:szCs w:val="28"/>
        </w:rPr>
        <w:t>,</w:t>
      </w:r>
      <w:r>
        <w:rPr>
          <w:sz w:val="28"/>
          <w:szCs w:val="28"/>
        </w:rPr>
        <w:t xml:space="preserve">  расположенной</w:t>
      </w:r>
      <w:r w:rsidRPr="00BA151A">
        <w:rPr>
          <w:sz w:val="28"/>
          <w:szCs w:val="28"/>
        </w:rPr>
        <w:t xml:space="preserve"> на территории городского поселения «</w:t>
      </w:r>
      <w:r>
        <w:rPr>
          <w:sz w:val="28"/>
          <w:szCs w:val="28"/>
        </w:rPr>
        <w:t xml:space="preserve">Нижний Одес» </w:t>
      </w:r>
      <w:r w:rsidRPr="00BA151A">
        <w:rPr>
          <w:sz w:val="28"/>
          <w:szCs w:val="28"/>
        </w:rPr>
        <w:t>по проекту муниципальной программы муниципального образования городского поселения «</w:t>
      </w:r>
      <w:r>
        <w:rPr>
          <w:sz w:val="28"/>
          <w:szCs w:val="28"/>
        </w:rPr>
        <w:t xml:space="preserve">Нижний Одес» </w:t>
      </w:r>
      <w:r w:rsidRPr="00BA151A">
        <w:rPr>
          <w:sz w:val="28"/>
          <w:szCs w:val="28"/>
        </w:rPr>
        <w:t>«Формирование комфортной городской среды» согласно приложению 1 к настоящему постановлению.</w:t>
      </w:r>
    </w:p>
    <w:p w:rsidR="00D1333F" w:rsidRDefault="00D1333F" w:rsidP="00BA151A">
      <w:pPr>
        <w:pStyle w:val="ListParagraph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сроки представления, </w:t>
      </w:r>
      <w:r w:rsidRPr="009771A0">
        <w:rPr>
          <w:sz w:val="28"/>
          <w:szCs w:val="28"/>
        </w:rPr>
        <w:t>рассмотрения и оценки предложений заинтересованных лиц о включении</w:t>
      </w:r>
      <w:r>
        <w:rPr>
          <w:sz w:val="28"/>
          <w:szCs w:val="28"/>
        </w:rPr>
        <w:t xml:space="preserve"> общественной территории</w:t>
      </w:r>
      <w:r w:rsidRPr="009771A0">
        <w:rPr>
          <w:sz w:val="28"/>
          <w:szCs w:val="28"/>
        </w:rPr>
        <w:t>,</w:t>
      </w:r>
      <w:r>
        <w:rPr>
          <w:sz w:val="28"/>
          <w:szCs w:val="28"/>
        </w:rPr>
        <w:t xml:space="preserve">  расположенной</w:t>
      </w:r>
      <w:r w:rsidRPr="009771A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городского поселения «Нижний Одес» </w:t>
      </w:r>
      <w:r w:rsidRPr="009771A0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муниципальной </w:t>
      </w:r>
      <w:r w:rsidRPr="004C4B8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муниципального образования городского поселения «Нижний Одес»  </w:t>
      </w:r>
      <w:r w:rsidRPr="004C4B8C">
        <w:rPr>
          <w:sz w:val="28"/>
          <w:szCs w:val="28"/>
        </w:rPr>
        <w:t>«Формирование комфортной городской среды»</w:t>
      </w:r>
      <w:r w:rsidRPr="00F70595">
        <w:rPr>
          <w:sz w:val="28"/>
          <w:szCs w:val="28"/>
        </w:rPr>
        <w:t xml:space="preserve"> согласно приложен</w:t>
      </w:r>
      <w:r>
        <w:rPr>
          <w:sz w:val="28"/>
          <w:szCs w:val="28"/>
        </w:rPr>
        <w:t>ию 2 к настоящему постановлению.</w:t>
      </w:r>
    </w:p>
    <w:p w:rsidR="00D1333F" w:rsidRPr="00F70595" w:rsidRDefault="00D1333F" w:rsidP="00BA151A">
      <w:pPr>
        <w:pStyle w:val="ListParagraph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</w:p>
    <w:p w:rsidR="00D1333F" w:rsidRDefault="00D1333F" w:rsidP="00BA151A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3AE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333F" w:rsidRPr="00153E14" w:rsidRDefault="00D1333F" w:rsidP="00BA151A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3AE7">
        <w:rPr>
          <w:sz w:val="28"/>
          <w:szCs w:val="28"/>
        </w:rPr>
        <w:t>Контроль за исполнением настоящего постановления возложить на  заместителя руководителя администрации</w:t>
      </w:r>
      <w:r>
        <w:rPr>
          <w:sz w:val="28"/>
          <w:szCs w:val="28"/>
        </w:rPr>
        <w:t xml:space="preserve"> городского поселения «Нижний Одес»</w:t>
      </w:r>
      <w:r w:rsidRPr="00F03AE7">
        <w:rPr>
          <w:sz w:val="28"/>
          <w:szCs w:val="28"/>
        </w:rPr>
        <w:t>.</w:t>
      </w:r>
      <w:r w:rsidRPr="00153E14">
        <w:rPr>
          <w:sz w:val="28"/>
          <w:szCs w:val="28"/>
        </w:rPr>
        <w:t xml:space="preserve"> </w:t>
      </w:r>
    </w:p>
    <w:p w:rsidR="00D1333F" w:rsidRDefault="00D1333F" w:rsidP="00BA151A">
      <w:pPr>
        <w:ind w:left="709" w:firstLine="425"/>
        <w:rPr>
          <w:sz w:val="28"/>
          <w:szCs w:val="28"/>
        </w:rPr>
      </w:pPr>
    </w:p>
    <w:p w:rsidR="00D1333F" w:rsidRDefault="00D1333F" w:rsidP="00BC6284">
      <w:pPr>
        <w:ind w:left="709"/>
        <w:rPr>
          <w:sz w:val="28"/>
          <w:szCs w:val="28"/>
        </w:rPr>
      </w:pPr>
    </w:p>
    <w:p w:rsidR="00D1333F" w:rsidRDefault="00D1333F" w:rsidP="00BC6284">
      <w:pPr>
        <w:ind w:left="709"/>
        <w:rPr>
          <w:sz w:val="28"/>
          <w:szCs w:val="28"/>
        </w:rPr>
      </w:pPr>
    </w:p>
    <w:p w:rsidR="00D1333F" w:rsidRDefault="00D1333F" w:rsidP="00BC6284">
      <w:pPr>
        <w:ind w:left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153E1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153E14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</w:t>
      </w:r>
    </w:p>
    <w:p w:rsidR="00D1333F" w:rsidRPr="00153E14" w:rsidRDefault="00D1333F" w:rsidP="00E2670B">
      <w:pPr>
        <w:ind w:left="709"/>
      </w:pPr>
      <w:r>
        <w:rPr>
          <w:sz w:val="28"/>
          <w:szCs w:val="28"/>
        </w:rPr>
        <w:t>городского поселения «Нижний Одес»                                               Ю.С.Аксенов</w:t>
      </w:r>
    </w:p>
    <w:p w:rsidR="00D1333F" w:rsidRPr="00153E14" w:rsidRDefault="00D1333F" w:rsidP="00F74E6A">
      <w:pPr>
        <w:jc w:val="right"/>
      </w:pPr>
    </w:p>
    <w:p w:rsidR="00D1333F" w:rsidRPr="00153E14" w:rsidRDefault="00D1333F" w:rsidP="00F74E6A">
      <w:pPr>
        <w:jc w:val="right"/>
      </w:pPr>
    </w:p>
    <w:p w:rsidR="00D1333F" w:rsidRPr="00153E14" w:rsidRDefault="00D1333F" w:rsidP="00F74E6A">
      <w:pPr>
        <w:jc w:val="right"/>
      </w:pPr>
    </w:p>
    <w:p w:rsidR="00D1333F" w:rsidRPr="00153E14" w:rsidRDefault="00D1333F" w:rsidP="00F74E6A">
      <w:pPr>
        <w:jc w:val="right"/>
      </w:pPr>
    </w:p>
    <w:p w:rsidR="00D1333F" w:rsidRPr="00153E14" w:rsidRDefault="00D1333F" w:rsidP="00F74E6A">
      <w:pPr>
        <w:jc w:val="right"/>
      </w:pPr>
    </w:p>
    <w:p w:rsidR="00D1333F" w:rsidRPr="00153E14" w:rsidRDefault="00D1333F" w:rsidP="00F74E6A">
      <w:pPr>
        <w:jc w:val="right"/>
      </w:pPr>
    </w:p>
    <w:p w:rsidR="00D1333F" w:rsidRPr="00153E14" w:rsidRDefault="00D1333F" w:rsidP="00F74E6A">
      <w:pPr>
        <w:jc w:val="right"/>
      </w:pPr>
    </w:p>
    <w:p w:rsidR="00D1333F" w:rsidRPr="00153E14" w:rsidRDefault="00D1333F" w:rsidP="00F74E6A">
      <w:pPr>
        <w:jc w:val="right"/>
      </w:pPr>
    </w:p>
    <w:p w:rsidR="00D1333F" w:rsidRPr="009771A0" w:rsidRDefault="00D1333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D1333F" w:rsidRPr="009771A0" w:rsidRDefault="00D1333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D1333F" w:rsidRPr="009771A0" w:rsidRDefault="00D1333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D1333F" w:rsidRPr="009771A0" w:rsidRDefault="00D1333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D1333F" w:rsidRPr="009771A0" w:rsidRDefault="00D1333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D1333F" w:rsidRPr="009771A0" w:rsidRDefault="00D1333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D1333F" w:rsidRPr="009771A0" w:rsidRDefault="00D1333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D1333F" w:rsidRPr="009771A0" w:rsidRDefault="00D1333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D1333F" w:rsidRPr="009771A0" w:rsidRDefault="00D1333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D1333F" w:rsidRPr="009771A0" w:rsidRDefault="00D1333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D1333F" w:rsidRPr="009771A0" w:rsidRDefault="00D1333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D1333F" w:rsidRPr="009771A0" w:rsidRDefault="00D1333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D1333F" w:rsidRPr="009771A0" w:rsidRDefault="00D1333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D1333F" w:rsidRDefault="00D1333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D1333F" w:rsidRPr="009771A0" w:rsidRDefault="00D1333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D1333F" w:rsidRDefault="00D1333F" w:rsidP="00BA151A">
      <w:pPr>
        <w:jc w:val="right"/>
        <w:rPr>
          <w:sz w:val="28"/>
          <w:szCs w:val="28"/>
        </w:rPr>
      </w:pPr>
    </w:p>
    <w:p w:rsidR="00D1333F" w:rsidRDefault="00D1333F" w:rsidP="00BA151A">
      <w:pPr>
        <w:jc w:val="right"/>
        <w:rPr>
          <w:sz w:val="28"/>
          <w:szCs w:val="28"/>
        </w:rPr>
      </w:pPr>
    </w:p>
    <w:p w:rsidR="00D1333F" w:rsidRDefault="00D1333F" w:rsidP="00BA151A">
      <w:pPr>
        <w:jc w:val="right"/>
        <w:rPr>
          <w:sz w:val="28"/>
          <w:szCs w:val="28"/>
        </w:rPr>
      </w:pPr>
    </w:p>
    <w:p w:rsidR="00D1333F" w:rsidRDefault="00D1333F" w:rsidP="00BA151A">
      <w:pPr>
        <w:jc w:val="right"/>
        <w:rPr>
          <w:sz w:val="28"/>
          <w:szCs w:val="28"/>
        </w:rPr>
      </w:pPr>
    </w:p>
    <w:p w:rsidR="00D1333F" w:rsidRPr="00723620" w:rsidRDefault="00D1333F" w:rsidP="00BA151A">
      <w:pPr>
        <w:jc w:val="right"/>
        <w:rPr>
          <w:sz w:val="28"/>
          <w:szCs w:val="28"/>
        </w:rPr>
      </w:pPr>
      <w:r w:rsidRPr="00723620">
        <w:rPr>
          <w:sz w:val="28"/>
          <w:szCs w:val="28"/>
        </w:rPr>
        <w:t>Утвержден</w:t>
      </w:r>
    </w:p>
    <w:p w:rsidR="00D1333F" w:rsidRPr="00723620" w:rsidRDefault="00D1333F" w:rsidP="00BA151A">
      <w:pPr>
        <w:widowControl w:val="0"/>
        <w:suppressAutoHyphens/>
        <w:autoSpaceDE w:val="0"/>
        <w:jc w:val="right"/>
        <w:rPr>
          <w:kern w:val="2"/>
          <w:sz w:val="28"/>
          <w:szCs w:val="28"/>
        </w:rPr>
      </w:pPr>
      <w:r w:rsidRPr="00723620">
        <w:rPr>
          <w:kern w:val="2"/>
          <w:sz w:val="28"/>
          <w:szCs w:val="28"/>
        </w:rPr>
        <w:t>постановлени</w:t>
      </w:r>
      <w:r>
        <w:rPr>
          <w:kern w:val="2"/>
          <w:sz w:val="28"/>
          <w:szCs w:val="28"/>
        </w:rPr>
        <w:t>ем</w:t>
      </w:r>
      <w:r w:rsidRPr="00723620">
        <w:rPr>
          <w:kern w:val="2"/>
          <w:sz w:val="28"/>
          <w:szCs w:val="28"/>
        </w:rPr>
        <w:t xml:space="preserve"> администрации</w:t>
      </w:r>
    </w:p>
    <w:p w:rsidR="00D1333F" w:rsidRPr="00723620" w:rsidRDefault="00D1333F" w:rsidP="00BA151A">
      <w:pPr>
        <w:widowControl w:val="0"/>
        <w:suppressAutoHyphens/>
        <w:autoSpaceDE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городского поселения «Нижний Одес» </w:t>
      </w:r>
    </w:p>
    <w:p w:rsidR="00D1333F" w:rsidRDefault="00D1333F" w:rsidP="00BA151A">
      <w:pPr>
        <w:widowControl w:val="0"/>
        <w:suppressAutoHyphens/>
        <w:autoSpaceDE w:val="0"/>
        <w:jc w:val="right"/>
        <w:rPr>
          <w:kern w:val="2"/>
          <w:sz w:val="28"/>
          <w:szCs w:val="28"/>
        </w:rPr>
      </w:pPr>
      <w:r w:rsidRPr="00723620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 xml:space="preserve"> 30 </w:t>
      </w:r>
      <w:r w:rsidRPr="00723620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августа</w:t>
      </w:r>
      <w:r w:rsidRPr="00723620">
        <w:rPr>
          <w:kern w:val="2"/>
          <w:sz w:val="28"/>
          <w:szCs w:val="28"/>
        </w:rPr>
        <w:t xml:space="preserve"> 2017 № </w:t>
      </w:r>
      <w:r>
        <w:rPr>
          <w:kern w:val="2"/>
          <w:sz w:val="28"/>
          <w:szCs w:val="28"/>
        </w:rPr>
        <w:t>266</w:t>
      </w:r>
    </w:p>
    <w:p w:rsidR="00D1333F" w:rsidRPr="00723620" w:rsidRDefault="00D1333F" w:rsidP="00BA151A">
      <w:pPr>
        <w:widowControl w:val="0"/>
        <w:suppressAutoHyphens/>
        <w:autoSpaceDE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</w:t>
      </w:r>
      <w:r w:rsidRPr="00723620">
        <w:rPr>
          <w:kern w:val="2"/>
          <w:sz w:val="28"/>
          <w:szCs w:val="28"/>
        </w:rPr>
        <w:t>Приложение 1</w:t>
      </w:r>
      <w:r>
        <w:rPr>
          <w:kern w:val="2"/>
          <w:sz w:val="28"/>
          <w:szCs w:val="28"/>
        </w:rPr>
        <w:t>)</w:t>
      </w:r>
    </w:p>
    <w:p w:rsidR="00D1333F" w:rsidRDefault="00D1333F" w:rsidP="00F74E6A">
      <w:pPr>
        <w:jc w:val="right"/>
      </w:pPr>
    </w:p>
    <w:p w:rsidR="00D1333F" w:rsidRPr="004F3CA7" w:rsidRDefault="00D1333F" w:rsidP="00182DE4">
      <w:pPr>
        <w:pStyle w:val="ListParagraph"/>
        <w:widowControl w:val="0"/>
        <w:suppressAutoHyphens/>
        <w:autoSpaceDE w:val="0"/>
        <w:autoSpaceDN w:val="0"/>
        <w:adjustRightInd w:val="0"/>
        <w:ind w:left="709" w:firstLine="425"/>
        <w:jc w:val="center"/>
        <w:rPr>
          <w:sz w:val="28"/>
          <w:szCs w:val="28"/>
        </w:rPr>
      </w:pPr>
      <w:r w:rsidRPr="004F3CA7">
        <w:rPr>
          <w:sz w:val="28"/>
          <w:szCs w:val="28"/>
        </w:rPr>
        <w:t>ПОРЯДОК</w:t>
      </w:r>
    </w:p>
    <w:p w:rsidR="00D1333F" w:rsidRDefault="00D1333F" w:rsidP="00182DE4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left="709" w:firstLine="425"/>
        <w:jc w:val="center"/>
        <w:rPr>
          <w:sz w:val="28"/>
          <w:szCs w:val="28"/>
        </w:rPr>
      </w:pPr>
      <w:r w:rsidRPr="009771A0">
        <w:rPr>
          <w:sz w:val="28"/>
          <w:szCs w:val="28"/>
        </w:rPr>
        <w:t>представления, рассмотрения и оценки предложений заинтересованных лиц о включении</w:t>
      </w:r>
      <w:r>
        <w:rPr>
          <w:sz w:val="28"/>
          <w:szCs w:val="28"/>
        </w:rPr>
        <w:t xml:space="preserve"> общественной территории</w:t>
      </w:r>
      <w:r w:rsidRPr="009771A0">
        <w:rPr>
          <w:sz w:val="28"/>
          <w:szCs w:val="28"/>
        </w:rPr>
        <w:t>,</w:t>
      </w:r>
      <w:r>
        <w:rPr>
          <w:sz w:val="28"/>
          <w:szCs w:val="28"/>
        </w:rPr>
        <w:t xml:space="preserve">  расположенной</w:t>
      </w:r>
      <w:r w:rsidRPr="009771A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городского поселения «Нижний Одес»</w:t>
      </w:r>
      <w:r w:rsidRPr="009771A0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 xml:space="preserve">муниципальной </w:t>
      </w:r>
      <w:r w:rsidRPr="004C4B8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муниципального образования городского поселения «Нижний Одес»  </w:t>
      </w:r>
      <w:r w:rsidRPr="004C4B8C">
        <w:rPr>
          <w:sz w:val="28"/>
          <w:szCs w:val="28"/>
        </w:rPr>
        <w:t>«Формирование комфортной городской среды»</w:t>
      </w:r>
    </w:p>
    <w:p w:rsidR="00D1333F" w:rsidRDefault="00D1333F" w:rsidP="00182DE4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left="709" w:firstLine="425"/>
        <w:jc w:val="center"/>
        <w:rPr>
          <w:sz w:val="28"/>
          <w:szCs w:val="28"/>
        </w:rPr>
      </w:pPr>
    </w:p>
    <w:p w:rsidR="00D1333F" w:rsidRDefault="00D1333F" w:rsidP="00182DE4">
      <w:pPr>
        <w:pStyle w:val="ListParagraph"/>
        <w:widowControl w:val="0"/>
        <w:numPr>
          <w:ilvl w:val="0"/>
          <w:numId w:val="25"/>
        </w:numPr>
        <w:tabs>
          <w:tab w:val="left" w:pos="317"/>
          <w:tab w:val="left" w:pos="567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1333F" w:rsidRDefault="00D1333F" w:rsidP="00182DE4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left="709" w:firstLine="425"/>
        <w:jc w:val="center"/>
        <w:rPr>
          <w:sz w:val="28"/>
          <w:szCs w:val="28"/>
        </w:rPr>
      </w:pPr>
    </w:p>
    <w:p w:rsidR="00D1333F" w:rsidRDefault="00D1333F" w:rsidP="008F582B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9771A0">
        <w:rPr>
          <w:sz w:val="28"/>
          <w:szCs w:val="28"/>
        </w:rPr>
        <w:t xml:space="preserve">. Настоящий Порядок разработан в целях формирования </w:t>
      </w:r>
      <w:r>
        <w:rPr>
          <w:sz w:val="28"/>
          <w:szCs w:val="28"/>
        </w:rPr>
        <w:t>комф</w:t>
      </w:r>
      <w:r w:rsidRPr="009771A0">
        <w:rPr>
          <w:sz w:val="28"/>
          <w:szCs w:val="28"/>
        </w:rPr>
        <w:t xml:space="preserve">ортной городской среды на территории </w:t>
      </w:r>
      <w:r>
        <w:rPr>
          <w:sz w:val="28"/>
          <w:szCs w:val="28"/>
        </w:rPr>
        <w:t>городского поселения «Нижний Одес»</w:t>
      </w:r>
      <w:r w:rsidRPr="009771A0">
        <w:rPr>
          <w:sz w:val="28"/>
          <w:szCs w:val="28"/>
        </w:rPr>
        <w:t xml:space="preserve"> путем благоустройства </w:t>
      </w:r>
      <w:r>
        <w:rPr>
          <w:sz w:val="28"/>
          <w:szCs w:val="28"/>
        </w:rPr>
        <w:t>общественных территорий</w:t>
      </w:r>
      <w:r w:rsidRPr="009771A0">
        <w:rPr>
          <w:sz w:val="28"/>
          <w:szCs w:val="28"/>
        </w:rPr>
        <w:t>,</w:t>
      </w:r>
      <w:r>
        <w:rPr>
          <w:sz w:val="28"/>
          <w:szCs w:val="28"/>
        </w:rPr>
        <w:t xml:space="preserve">  расположенных</w:t>
      </w:r>
      <w:r w:rsidRPr="009771A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городского поселения «Нижний Одес»</w:t>
      </w:r>
      <w:r w:rsidRPr="009771A0">
        <w:rPr>
          <w:sz w:val="28"/>
          <w:szCs w:val="28"/>
        </w:rPr>
        <w:t xml:space="preserve"> и определяет порядок и сроки представления, рассмотрения и оценки предложений заинтересованных лиц о включении </w:t>
      </w:r>
      <w:r>
        <w:rPr>
          <w:sz w:val="28"/>
          <w:szCs w:val="28"/>
        </w:rPr>
        <w:t>общественной территории</w:t>
      </w:r>
      <w:r w:rsidRPr="009771A0">
        <w:rPr>
          <w:sz w:val="28"/>
          <w:szCs w:val="28"/>
        </w:rPr>
        <w:t>,</w:t>
      </w:r>
      <w:r>
        <w:rPr>
          <w:sz w:val="28"/>
          <w:szCs w:val="28"/>
        </w:rPr>
        <w:t xml:space="preserve">  расположенной</w:t>
      </w:r>
      <w:r w:rsidRPr="009771A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городского поселения «Нижний Одес» </w:t>
      </w:r>
      <w:r w:rsidRPr="00331E1C">
        <w:rPr>
          <w:sz w:val="28"/>
          <w:szCs w:val="28"/>
        </w:rPr>
        <w:t>по проекту программы «Формирование комфортной городской среды» (далее - Порядок).</w:t>
      </w:r>
    </w:p>
    <w:p w:rsidR="00D1333F" w:rsidRPr="008F582B" w:rsidRDefault="00D1333F" w:rsidP="008F582B">
      <w:pPr>
        <w:pStyle w:val="Bodytext21"/>
        <w:shd w:val="clear" w:color="auto" w:fill="auto"/>
        <w:tabs>
          <w:tab w:val="left" w:pos="1450"/>
        </w:tabs>
        <w:spacing w:after="0" w:line="240" w:lineRule="auto"/>
        <w:ind w:left="720" w:firstLine="414"/>
        <w:rPr>
          <w:rFonts w:ascii="Times New Roman" w:hAnsi="Times New Roman" w:cs="Times New Roman"/>
        </w:rPr>
      </w:pPr>
      <w:r w:rsidRPr="008F582B">
        <w:rPr>
          <w:rFonts w:ascii="Times New Roman" w:hAnsi="Times New Roman" w:cs="Times New Roman"/>
        </w:rPr>
        <w:t>1.2. Используемые в настоящем Порядке понятия и термины применяются в том же значении, в котором они используются в Постановлении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Постановление Правительства РФ №169).</w:t>
      </w:r>
    </w:p>
    <w:p w:rsidR="00D1333F" w:rsidRPr="00331E1C" w:rsidRDefault="00D1333F" w:rsidP="008F582B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331E1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31E1C">
        <w:rPr>
          <w:sz w:val="28"/>
          <w:szCs w:val="28"/>
        </w:rPr>
        <w:t>. Под общественными территориями городского поселения «</w:t>
      </w:r>
      <w:r>
        <w:rPr>
          <w:sz w:val="28"/>
          <w:szCs w:val="28"/>
        </w:rPr>
        <w:t xml:space="preserve">Нижний Одес» </w:t>
      </w:r>
      <w:r w:rsidRPr="00331E1C">
        <w:rPr>
          <w:sz w:val="28"/>
          <w:szCs w:val="28"/>
        </w:rPr>
        <w:t xml:space="preserve"> (далее - общественные территории) понимаются </w:t>
      </w:r>
      <w:r>
        <w:rPr>
          <w:sz w:val="28"/>
          <w:szCs w:val="28"/>
        </w:rPr>
        <w:t>наиболее посещаемые</w:t>
      </w:r>
      <w:r w:rsidRPr="00331E1C">
        <w:rPr>
          <w:sz w:val="28"/>
          <w:szCs w:val="28"/>
        </w:rPr>
        <w:t xml:space="preserve"> территории общего пользования городского поселения «</w:t>
      </w:r>
      <w:r>
        <w:rPr>
          <w:sz w:val="28"/>
          <w:szCs w:val="28"/>
        </w:rPr>
        <w:t>Нижний Одес»</w:t>
      </w:r>
      <w:r w:rsidRPr="00331E1C">
        <w:rPr>
          <w:sz w:val="28"/>
          <w:szCs w:val="28"/>
        </w:rPr>
        <w:t xml:space="preserve"> соответствующего функционального назначения (площади, скверы, парки, иные территории), которыми беспрепятственно пользуется неограниченный круг лиц.</w:t>
      </w:r>
    </w:p>
    <w:p w:rsidR="00D1333F" w:rsidRDefault="00D1333F" w:rsidP="008F582B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331E1C">
        <w:rPr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331E1C">
        <w:rPr>
          <w:sz w:val="28"/>
          <w:szCs w:val="28"/>
        </w:rPr>
        <w:t>еречень общественных территорий, на которых планируется благоустройство в текущем году (далее - перечень), расположенных на территории городского поселения «</w:t>
      </w:r>
      <w:r>
        <w:rPr>
          <w:sz w:val="28"/>
          <w:szCs w:val="28"/>
        </w:rPr>
        <w:t>Нижний Одес»</w:t>
      </w:r>
      <w:r w:rsidRPr="00331E1C">
        <w:rPr>
          <w:sz w:val="28"/>
          <w:szCs w:val="28"/>
        </w:rPr>
        <w:t xml:space="preserve">, формируется отдельно на каждый год из числа определенных Администрацией </w:t>
      </w:r>
      <w:r>
        <w:rPr>
          <w:sz w:val="28"/>
          <w:szCs w:val="28"/>
        </w:rPr>
        <w:t>городского поселения «Нижний Одес» и (или) структурных подразделений наиболее посещаемых</w:t>
      </w:r>
      <w:r w:rsidRPr="00331E1C">
        <w:rPr>
          <w:sz w:val="28"/>
          <w:szCs w:val="28"/>
        </w:rPr>
        <w:t xml:space="preserve"> общественных территорий, в том числе с включением не менее одной </w:t>
      </w:r>
      <w:r>
        <w:rPr>
          <w:sz w:val="28"/>
          <w:szCs w:val="28"/>
        </w:rPr>
        <w:t>наиболее посещаемой</w:t>
      </w:r>
      <w:r w:rsidRPr="00331E1C">
        <w:rPr>
          <w:sz w:val="28"/>
          <w:szCs w:val="28"/>
        </w:rPr>
        <w:t xml:space="preserve"> общественной территории на основе представленных заинтересованными лицами предложений</w:t>
      </w:r>
      <w:r>
        <w:rPr>
          <w:sz w:val="28"/>
          <w:szCs w:val="28"/>
        </w:rPr>
        <w:t xml:space="preserve"> и отобранных с учетом </w:t>
      </w:r>
      <w:r w:rsidRPr="00DD2D90">
        <w:rPr>
          <w:rStyle w:val="Bodytext22"/>
          <w:color w:val="000000"/>
        </w:rPr>
        <w:t>результатов</w:t>
      </w:r>
      <w:r>
        <w:rPr>
          <w:sz w:val="28"/>
          <w:szCs w:val="28"/>
        </w:rPr>
        <w:t xml:space="preserve"> общественного обсуждения </w:t>
      </w:r>
      <w:r w:rsidRPr="004C4B8C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муниципальной </w:t>
      </w:r>
      <w:r w:rsidRPr="004C4B8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муниципального образования городского поселения «Нижний Одес» </w:t>
      </w:r>
      <w:r w:rsidRPr="004C4B8C">
        <w:rPr>
          <w:sz w:val="28"/>
          <w:szCs w:val="28"/>
        </w:rPr>
        <w:t>«Формирование комфортной городской среды»</w:t>
      </w:r>
      <w:r>
        <w:rPr>
          <w:sz w:val="28"/>
          <w:szCs w:val="28"/>
        </w:rPr>
        <w:t xml:space="preserve">, проведенного в соответствии с </w:t>
      </w:r>
      <w:r w:rsidRPr="00E04BD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городского поселения «Нижний Одес» о</w:t>
      </w:r>
      <w:r w:rsidRPr="00E04BD3">
        <w:rPr>
          <w:sz w:val="28"/>
          <w:szCs w:val="28"/>
        </w:rPr>
        <w:t xml:space="preserve">т </w:t>
      </w:r>
      <w:r>
        <w:rPr>
          <w:sz w:val="28"/>
          <w:szCs w:val="28"/>
        </w:rPr>
        <w:t>04.0</w:t>
      </w:r>
      <w:r w:rsidRPr="00E04BD3">
        <w:rPr>
          <w:sz w:val="28"/>
          <w:szCs w:val="28"/>
        </w:rPr>
        <w:t xml:space="preserve">8.08.2017  № </w:t>
      </w:r>
      <w:r>
        <w:rPr>
          <w:sz w:val="28"/>
          <w:szCs w:val="28"/>
        </w:rPr>
        <w:t>241</w:t>
      </w:r>
      <w:r w:rsidRPr="00E04BD3">
        <w:rPr>
          <w:sz w:val="28"/>
          <w:szCs w:val="28"/>
        </w:rPr>
        <w:t xml:space="preserve"> «Об утверждении Порядка проведения общественного обсуждения проекта муниципальной</w:t>
      </w:r>
      <w:r>
        <w:rPr>
          <w:sz w:val="28"/>
          <w:szCs w:val="28"/>
        </w:rPr>
        <w:t xml:space="preserve"> </w:t>
      </w:r>
      <w:r w:rsidRPr="004C4B8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муниципального образования городского поселения «Нижний Одес» </w:t>
      </w:r>
      <w:r w:rsidRPr="004C4B8C">
        <w:rPr>
          <w:sz w:val="28"/>
          <w:szCs w:val="28"/>
        </w:rPr>
        <w:t>«Формирование комфортной городской среды»</w:t>
      </w:r>
      <w:r>
        <w:rPr>
          <w:sz w:val="28"/>
          <w:szCs w:val="28"/>
        </w:rPr>
        <w:t>.</w:t>
      </w:r>
    </w:p>
    <w:p w:rsidR="00D1333F" w:rsidRDefault="00D1333F" w:rsidP="00182DE4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182DE4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182DE4">
        <w:rPr>
          <w:sz w:val="28"/>
          <w:szCs w:val="28"/>
        </w:rPr>
        <w:t xml:space="preserve"> Заинтересованными лицами на включение в адресный перечень выступают физические, юридические лица, общественные объединения</w:t>
      </w:r>
      <w:r>
        <w:rPr>
          <w:sz w:val="28"/>
          <w:szCs w:val="28"/>
        </w:rPr>
        <w:t xml:space="preserve"> (организации)</w:t>
      </w:r>
      <w:r w:rsidRPr="00182DE4">
        <w:rPr>
          <w:sz w:val="28"/>
          <w:szCs w:val="28"/>
        </w:rPr>
        <w:t>, органы ме</w:t>
      </w:r>
      <w:r>
        <w:rPr>
          <w:sz w:val="28"/>
          <w:szCs w:val="28"/>
        </w:rPr>
        <w:t>стного самоуправления (далее - З</w:t>
      </w:r>
      <w:r w:rsidRPr="00182DE4">
        <w:rPr>
          <w:sz w:val="28"/>
          <w:szCs w:val="28"/>
        </w:rPr>
        <w:t>аявители)</w:t>
      </w:r>
      <w:r>
        <w:rPr>
          <w:sz w:val="28"/>
          <w:szCs w:val="28"/>
        </w:rPr>
        <w:t>.</w:t>
      </w:r>
    </w:p>
    <w:p w:rsidR="00D1333F" w:rsidRDefault="00D1333F" w:rsidP="00182DE4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182DE4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182DE4">
        <w:rPr>
          <w:sz w:val="28"/>
          <w:szCs w:val="28"/>
        </w:rPr>
        <w:t xml:space="preserve"> Отбор предложений (заявок) на включение в перечень осуществляется </w:t>
      </w:r>
      <w:r>
        <w:rPr>
          <w:sz w:val="28"/>
          <w:szCs w:val="28"/>
        </w:rPr>
        <w:t>общественной</w:t>
      </w:r>
      <w:r w:rsidRPr="009771A0">
        <w:rPr>
          <w:sz w:val="28"/>
          <w:szCs w:val="28"/>
        </w:rPr>
        <w:t xml:space="preserve"> рабочей группой, созданной в </w:t>
      </w:r>
      <w:r w:rsidRPr="00E04BD3">
        <w:rPr>
          <w:sz w:val="28"/>
          <w:szCs w:val="28"/>
        </w:rPr>
        <w:t xml:space="preserve">соответствии с постановлением администрации </w:t>
      </w:r>
      <w:r>
        <w:rPr>
          <w:sz w:val="28"/>
          <w:szCs w:val="28"/>
        </w:rPr>
        <w:t xml:space="preserve">городского поселения «Нижний Одес» </w:t>
      </w:r>
      <w:r w:rsidRPr="00E04BD3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E04BD3">
        <w:rPr>
          <w:sz w:val="28"/>
          <w:szCs w:val="28"/>
        </w:rPr>
        <w:t xml:space="preserve">.08.2017 № </w:t>
      </w:r>
      <w:r>
        <w:rPr>
          <w:sz w:val="28"/>
          <w:szCs w:val="28"/>
        </w:rPr>
        <w:t>240</w:t>
      </w:r>
      <w:r w:rsidRPr="00E04BD3">
        <w:rPr>
          <w:sz w:val="28"/>
          <w:szCs w:val="28"/>
        </w:rPr>
        <w:t xml:space="preserve"> «Об утверждении Порядка организации деятельности общественной рабочей группы» (далее - общественная рабочая группа).</w:t>
      </w:r>
    </w:p>
    <w:p w:rsidR="00D1333F" w:rsidRDefault="00D1333F" w:rsidP="00182DE4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182DE4">
        <w:rPr>
          <w:sz w:val="28"/>
          <w:szCs w:val="28"/>
        </w:rPr>
        <w:t xml:space="preserve">1.6. Организатором отбора общественных территорий выступает Администрация </w:t>
      </w:r>
      <w:r>
        <w:rPr>
          <w:sz w:val="28"/>
          <w:szCs w:val="28"/>
        </w:rPr>
        <w:t>городского поселения «Нижний Одес» и (или) структурные подразделения</w:t>
      </w:r>
      <w:r w:rsidRPr="00182DE4">
        <w:rPr>
          <w:sz w:val="28"/>
          <w:szCs w:val="28"/>
        </w:rPr>
        <w:t>.</w:t>
      </w:r>
    </w:p>
    <w:p w:rsidR="00D1333F" w:rsidRDefault="00D1333F" w:rsidP="00182DE4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D1333F" w:rsidRDefault="00D1333F" w:rsidP="00182DE4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 w:rsidRPr="00182DE4">
        <w:rPr>
          <w:sz w:val="28"/>
          <w:szCs w:val="28"/>
        </w:rPr>
        <w:t>2. Условия включения общественной территории в перечень</w:t>
      </w:r>
    </w:p>
    <w:p w:rsidR="00D1333F" w:rsidRDefault="00D1333F" w:rsidP="00182DE4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D1333F" w:rsidRDefault="00D1333F" w:rsidP="00182DE4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182DE4">
        <w:rPr>
          <w:sz w:val="28"/>
          <w:szCs w:val="28"/>
        </w:rPr>
        <w:t>2.1. Для включения общественной территории в перечень должны соблюдаться следующие условия:</w:t>
      </w:r>
    </w:p>
    <w:p w:rsidR="00D1333F" w:rsidRDefault="00D1333F" w:rsidP="00182DE4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182DE4">
        <w:rPr>
          <w:sz w:val="28"/>
          <w:szCs w:val="28"/>
        </w:rPr>
        <w:t>1) общественная территория должна являться наиболее посещаемой территорией;</w:t>
      </w:r>
    </w:p>
    <w:p w:rsidR="00D1333F" w:rsidRDefault="00D1333F" w:rsidP="00182DE4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182DE4">
        <w:rPr>
          <w:sz w:val="28"/>
          <w:szCs w:val="28"/>
        </w:rPr>
        <w:t xml:space="preserve">2) на общественной территории имеется возможность для проведения досуга населением </w:t>
      </w:r>
      <w:r>
        <w:rPr>
          <w:sz w:val="28"/>
          <w:szCs w:val="28"/>
        </w:rPr>
        <w:t>городского поселения «Нижний Одес»</w:t>
      </w:r>
      <w:r w:rsidRPr="00182DE4">
        <w:rPr>
          <w:sz w:val="28"/>
          <w:szCs w:val="28"/>
        </w:rPr>
        <w:t>;</w:t>
      </w:r>
    </w:p>
    <w:p w:rsidR="00D1333F" w:rsidRDefault="00D1333F" w:rsidP="00182DE4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182DE4">
        <w:rPr>
          <w:sz w:val="28"/>
          <w:szCs w:val="28"/>
        </w:rPr>
        <w:t>3) на общественной территории имеется возможность проведения культурно-массовых мероприятий;</w:t>
      </w:r>
    </w:p>
    <w:p w:rsidR="00D1333F" w:rsidRDefault="00D1333F" w:rsidP="00182DE4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182DE4">
        <w:rPr>
          <w:sz w:val="28"/>
          <w:szCs w:val="28"/>
        </w:rPr>
        <w:t>4) общественная территория нуждается в благоустройстве с учетом физического состояния;</w:t>
      </w:r>
    </w:p>
    <w:p w:rsidR="00D1333F" w:rsidRDefault="00D1333F" w:rsidP="00182DE4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2DE4">
        <w:rPr>
          <w:sz w:val="28"/>
          <w:szCs w:val="28"/>
        </w:rPr>
        <w:t>) возможность завершения работ по благоустройству в текущем году.</w:t>
      </w:r>
    </w:p>
    <w:p w:rsidR="00D1333F" w:rsidRPr="00182DE4" w:rsidRDefault="00D1333F" w:rsidP="00182DE4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1333F" w:rsidRPr="000B4767" w:rsidRDefault="00D1333F" w:rsidP="000B4767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B4767">
        <w:rPr>
          <w:sz w:val="28"/>
          <w:szCs w:val="28"/>
        </w:rPr>
        <w:t>. Порядок и сроки представления предложений о включении общественных территорий в перечень</w:t>
      </w:r>
    </w:p>
    <w:p w:rsidR="00D1333F" w:rsidRPr="000B4767" w:rsidRDefault="00D1333F" w:rsidP="000B4767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1333F" w:rsidRPr="000B4767" w:rsidRDefault="00D1333F" w:rsidP="000B4767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left="709" w:firstLine="4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4767">
        <w:rPr>
          <w:sz w:val="28"/>
          <w:szCs w:val="28"/>
        </w:rPr>
        <w:t xml:space="preserve">.1. Предложения о включении общественных территорий в перечень направляются заявителями в адрес </w:t>
      </w:r>
      <w:r>
        <w:rPr>
          <w:sz w:val="28"/>
          <w:szCs w:val="28"/>
        </w:rPr>
        <w:t>Администрации городского поселения «Нижний Одес» (далее – Администрация)</w:t>
      </w:r>
      <w:r w:rsidRPr="000B4767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30.09</w:t>
      </w:r>
      <w:r w:rsidRPr="000B4767">
        <w:rPr>
          <w:sz w:val="28"/>
          <w:szCs w:val="28"/>
        </w:rPr>
        <w:t>.2017 года включительно.</w:t>
      </w:r>
    </w:p>
    <w:p w:rsidR="00D1333F" w:rsidRPr="000B4767" w:rsidRDefault="00D1333F" w:rsidP="000B4767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left="709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B4767">
        <w:rPr>
          <w:sz w:val="28"/>
          <w:szCs w:val="28"/>
        </w:rPr>
        <w:t xml:space="preserve">Поступившие предложения (в произвольной форме),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благоустройству, и направляются </w:t>
      </w:r>
      <w:r>
        <w:rPr>
          <w:sz w:val="28"/>
          <w:szCs w:val="28"/>
        </w:rPr>
        <w:t xml:space="preserve">Администрацией </w:t>
      </w:r>
      <w:r w:rsidRPr="000B4767">
        <w:rPr>
          <w:sz w:val="28"/>
          <w:szCs w:val="28"/>
        </w:rPr>
        <w:t xml:space="preserve">в общественную </w:t>
      </w:r>
      <w:r>
        <w:rPr>
          <w:sz w:val="28"/>
          <w:szCs w:val="28"/>
        </w:rPr>
        <w:t xml:space="preserve">рабочую </w:t>
      </w:r>
      <w:r w:rsidRPr="000B4767">
        <w:rPr>
          <w:sz w:val="28"/>
          <w:szCs w:val="28"/>
        </w:rPr>
        <w:t xml:space="preserve">комиссию для рассмотрения и оценки. </w:t>
      </w:r>
    </w:p>
    <w:p w:rsidR="00D1333F" w:rsidRPr="000B4767" w:rsidRDefault="00D1333F" w:rsidP="000B4767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left="709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B4767">
        <w:rPr>
          <w:sz w:val="28"/>
          <w:szCs w:val="28"/>
        </w:rPr>
        <w:t>Поступившее предложение подлежит отклонению и заявителю дается письменный отказ и разъяснение о невозможности его рассмотрения, в случае, если предложения направлены после окончания срока приема предложений.</w:t>
      </w:r>
    </w:p>
    <w:p w:rsidR="00D1333F" w:rsidRPr="000B4767" w:rsidRDefault="00D1333F" w:rsidP="000B4767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left="709" w:firstLine="4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4767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0B4767">
        <w:rPr>
          <w:sz w:val="28"/>
          <w:szCs w:val="28"/>
        </w:rPr>
        <w:t>Предложения о включении общественных территорий в перечень, подаваемые заявителем, должны содержать следующую информацию:</w:t>
      </w:r>
    </w:p>
    <w:p w:rsidR="00D1333F" w:rsidRPr="000B4767" w:rsidRDefault="00D1333F" w:rsidP="000B4767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left="709" w:firstLine="414"/>
        <w:jc w:val="both"/>
        <w:rPr>
          <w:sz w:val="28"/>
          <w:szCs w:val="28"/>
        </w:rPr>
      </w:pPr>
      <w:r w:rsidRPr="000B4767">
        <w:rPr>
          <w:sz w:val="28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D1333F" w:rsidRPr="000B4767" w:rsidRDefault="00D1333F" w:rsidP="000B4767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0B4767">
        <w:rPr>
          <w:sz w:val="28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D1333F" w:rsidRPr="000B4767" w:rsidRDefault="00D1333F" w:rsidP="000B4767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0B4767">
        <w:rPr>
          <w:sz w:val="28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D1333F" w:rsidRPr="000B4767" w:rsidRDefault="00D1333F" w:rsidP="000B4767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0B4767">
        <w:rPr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</w:t>
      </w:r>
      <w:r>
        <w:rPr>
          <w:sz w:val="28"/>
          <w:szCs w:val="28"/>
        </w:rPr>
        <w:t>;</w:t>
      </w:r>
    </w:p>
    <w:p w:rsidR="00D1333F" w:rsidRDefault="00D1333F" w:rsidP="000B4767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0B4767">
        <w:rPr>
          <w:sz w:val="28"/>
          <w:szCs w:val="28"/>
        </w:rPr>
        <w:t>- описание проблем, на решение которых направлены мероприятия по благоустройству общественной территории</w:t>
      </w:r>
      <w:r>
        <w:rPr>
          <w:sz w:val="28"/>
          <w:szCs w:val="28"/>
        </w:rPr>
        <w:t>;</w:t>
      </w:r>
    </w:p>
    <w:p w:rsidR="00D1333F" w:rsidRDefault="00D1333F" w:rsidP="000B4767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6C4F33">
        <w:rPr>
          <w:sz w:val="28"/>
          <w:szCs w:val="28"/>
        </w:rPr>
        <w:t>- сведения о количестве жителей, посетивших общественную территорию в течение предыдущего года</w:t>
      </w:r>
      <w:r>
        <w:rPr>
          <w:sz w:val="28"/>
          <w:szCs w:val="28"/>
        </w:rPr>
        <w:t xml:space="preserve"> (при наличии таких сведений)</w:t>
      </w:r>
      <w:r w:rsidRPr="006C4F33">
        <w:rPr>
          <w:sz w:val="28"/>
          <w:szCs w:val="28"/>
        </w:rPr>
        <w:t>;</w:t>
      </w:r>
    </w:p>
    <w:p w:rsidR="00D1333F" w:rsidRDefault="00D1333F" w:rsidP="000B4767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6C4F33">
        <w:rPr>
          <w:sz w:val="28"/>
          <w:szCs w:val="28"/>
        </w:rPr>
        <w:t>- сведения о количестве проведенных на общественной территории культурно-массовых мероприятиях за предыдущий год</w:t>
      </w:r>
      <w:r>
        <w:rPr>
          <w:sz w:val="28"/>
          <w:szCs w:val="28"/>
        </w:rPr>
        <w:t xml:space="preserve"> (при наличии таких сведений).</w:t>
      </w:r>
    </w:p>
    <w:p w:rsidR="00D1333F" w:rsidRPr="000B4767" w:rsidRDefault="00D1333F" w:rsidP="000B4767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1333F" w:rsidRPr="006C4F33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4F33">
        <w:rPr>
          <w:sz w:val="28"/>
          <w:szCs w:val="28"/>
        </w:rPr>
        <w:t>Рассмотрение и оценка предложений о включении общественной территории в перечень</w:t>
      </w:r>
    </w:p>
    <w:p w:rsidR="00D1333F" w:rsidRPr="006C4F33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1333F" w:rsidRPr="006C4F33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4F33">
        <w:rPr>
          <w:sz w:val="28"/>
          <w:szCs w:val="28"/>
        </w:rPr>
        <w:t xml:space="preserve">.1.  Общественная </w:t>
      </w:r>
      <w:r>
        <w:rPr>
          <w:sz w:val="28"/>
          <w:szCs w:val="28"/>
        </w:rPr>
        <w:t xml:space="preserve">рабочая </w:t>
      </w:r>
      <w:r w:rsidRPr="006C4F33">
        <w:rPr>
          <w:sz w:val="28"/>
          <w:szCs w:val="28"/>
        </w:rPr>
        <w:t>комиссия осуществляет:</w:t>
      </w:r>
    </w:p>
    <w:p w:rsidR="00D1333F" w:rsidRPr="006C4F33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4F33">
        <w:rPr>
          <w:sz w:val="28"/>
          <w:szCs w:val="28"/>
        </w:rPr>
        <w:t>проверку соответствия предоставленных заявителем предложений требованиям, установленным настоящим Порядком;</w:t>
      </w:r>
    </w:p>
    <w:p w:rsidR="00D1333F" w:rsidRPr="006C4F33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4F33">
        <w:rPr>
          <w:sz w:val="28"/>
          <w:szCs w:val="28"/>
        </w:rPr>
        <w:t>принятие решений о включении общественной территории в  предварительный перечень;</w:t>
      </w:r>
    </w:p>
    <w:p w:rsidR="00D1333F" w:rsidRPr="006C4F33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4F33">
        <w:rPr>
          <w:sz w:val="28"/>
          <w:szCs w:val="28"/>
        </w:rPr>
        <w:t>формирование  перечня по итогам общественного обсуждения.</w:t>
      </w:r>
    </w:p>
    <w:p w:rsidR="00D1333F" w:rsidRPr="006C4F33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4F33">
        <w:rPr>
          <w:sz w:val="28"/>
          <w:szCs w:val="28"/>
        </w:rPr>
        <w:t xml:space="preserve">.2. Общественная </w:t>
      </w:r>
      <w:r>
        <w:rPr>
          <w:sz w:val="28"/>
          <w:szCs w:val="28"/>
        </w:rPr>
        <w:t xml:space="preserve">рабочая </w:t>
      </w:r>
      <w:r w:rsidRPr="006C4F33">
        <w:rPr>
          <w:sz w:val="28"/>
          <w:szCs w:val="28"/>
        </w:rPr>
        <w:t>комиссия при рассмотрении предложений о включении  общественных территорий в перечень:</w:t>
      </w:r>
    </w:p>
    <w:p w:rsidR="00D1333F" w:rsidRPr="006C4F33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6C4F33">
        <w:rPr>
          <w:sz w:val="28"/>
          <w:szCs w:val="28"/>
        </w:rPr>
        <w:t>- руководствуется Постановлением Правительства №169 и настоящим Порядком;</w:t>
      </w:r>
    </w:p>
    <w:p w:rsidR="00D1333F" w:rsidRPr="006C4F33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6C4F33">
        <w:rPr>
          <w:sz w:val="28"/>
          <w:szCs w:val="28"/>
        </w:rPr>
        <w:t>- определяет количество общественных территорий, включаемых в  перечень исходя из возможности проведения работ по благоустройству в 201</w:t>
      </w:r>
      <w:r>
        <w:rPr>
          <w:sz w:val="28"/>
          <w:szCs w:val="28"/>
        </w:rPr>
        <w:t>8</w:t>
      </w:r>
      <w:r w:rsidRPr="006C4F33">
        <w:rPr>
          <w:sz w:val="28"/>
          <w:szCs w:val="28"/>
        </w:rPr>
        <w:t xml:space="preserve"> году,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</w:t>
      </w:r>
      <w:r>
        <w:rPr>
          <w:sz w:val="28"/>
          <w:szCs w:val="28"/>
        </w:rPr>
        <w:t>облика городского поселения «Нижний Одес»</w:t>
      </w:r>
      <w:r w:rsidRPr="006C4F33">
        <w:rPr>
          <w:sz w:val="28"/>
          <w:szCs w:val="28"/>
        </w:rPr>
        <w:t>.</w:t>
      </w:r>
    </w:p>
    <w:p w:rsidR="00D1333F" w:rsidRPr="006C4F33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4F33">
        <w:rPr>
          <w:sz w:val="28"/>
          <w:szCs w:val="28"/>
        </w:rPr>
        <w:t xml:space="preserve">.3. Рассмотрение предложений о включении в перечень общественных территорий осуществляется общественной </w:t>
      </w:r>
      <w:r>
        <w:rPr>
          <w:sz w:val="28"/>
          <w:szCs w:val="28"/>
        </w:rPr>
        <w:t xml:space="preserve">рабочей </w:t>
      </w:r>
      <w:r w:rsidRPr="006C4F33">
        <w:rPr>
          <w:sz w:val="28"/>
          <w:szCs w:val="28"/>
        </w:rPr>
        <w:t>комиссией в пять этапов:</w:t>
      </w:r>
    </w:p>
    <w:p w:rsidR="00D1333F" w:rsidRPr="006C4F33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6C4F33">
        <w:rPr>
          <w:sz w:val="28"/>
          <w:szCs w:val="28"/>
        </w:rPr>
        <w:t>принятие решения о включении предложения в предварительный перечень общественных территорий, а также присвоение ему порядкового номера участника. Решение о включении предложения в предварительный перечень общественных территорий принимается при наличии инфор</w:t>
      </w:r>
      <w:r>
        <w:rPr>
          <w:sz w:val="28"/>
          <w:szCs w:val="28"/>
        </w:rPr>
        <w:t>мации, предусмотренной п. 3</w:t>
      </w:r>
      <w:r w:rsidRPr="006C4F3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C4F33">
        <w:rPr>
          <w:sz w:val="28"/>
          <w:szCs w:val="28"/>
        </w:rPr>
        <w:t>. настоящего Порядка;</w:t>
      </w:r>
    </w:p>
    <w:p w:rsidR="00D1333F" w:rsidRPr="006C4F33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6C4F33">
        <w:rPr>
          <w:sz w:val="28"/>
          <w:szCs w:val="28"/>
        </w:rPr>
        <w:t>передача предварительного перечня общественных территорий в Управление для определения видов, объемов и стоимости работ с выездом на месторасположение общественных территорий;</w:t>
      </w:r>
    </w:p>
    <w:p w:rsidR="00D1333F" w:rsidRPr="006C4F33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6C4F33">
        <w:rPr>
          <w:sz w:val="28"/>
          <w:szCs w:val="28"/>
        </w:rPr>
        <w:t xml:space="preserve">получение от </w:t>
      </w:r>
      <w:r>
        <w:rPr>
          <w:sz w:val="28"/>
          <w:szCs w:val="28"/>
        </w:rPr>
        <w:t xml:space="preserve">Администрации </w:t>
      </w:r>
      <w:r w:rsidRPr="006C4F33">
        <w:rPr>
          <w:sz w:val="28"/>
          <w:szCs w:val="28"/>
        </w:rPr>
        <w:t>предварительного перечня общественных территорий с учетом видов, объемов и стоимости работ;</w:t>
      </w:r>
    </w:p>
    <w:p w:rsidR="00D1333F" w:rsidRPr="006C4F33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r w:rsidRPr="006C4F33">
        <w:rPr>
          <w:sz w:val="28"/>
          <w:szCs w:val="28"/>
        </w:rPr>
        <w:t xml:space="preserve">рассмотрение общественной </w:t>
      </w:r>
      <w:r>
        <w:rPr>
          <w:sz w:val="28"/>
          <w:szCs w:val="28"/>
        </w:rPr>
        <w:t xml:space="preserve">рабочей </w:t>
      </w:r>
      <w:r w:rsidRPr="006C4F33">
        <w:rPr>
          <w:sz w:val="28"/>
          <w:szCs w:val="28"/>
        </w:rPr>
        <w:t>комиссией предварительного перечня и формирование проекта перечня с учетом объема финансирования на 201</w:t>
      </w:r>
      <w:r>
        <w:rPr>
          <w:sz w:val="28"/>
          <w:szCs w:val="28"/>
        </w:rPr>
        <w:t>8</w:t>
      </w:r>
      <w:r w:rsidRPr="006C4F33">
        <w:rPr>
          <w:sz w:val="28"/>
          <w:szCs w:val="28"/>
        </w:rPr>
        <w:t xml:space="preserve"> год;</w:t>
      </w:r>
    </w:p>
    <w:p w:rsidR="00D1333F" w:rsidRPr="006C4F33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 </w:t>
      </w:r>
      <w:r w:rsidRPr="006C4F33">
        <w:rPr>
          <w:sz w:val="28"/>
          <w:szCs w:val="28"/>
        </w:rPr>
        <w:t xml:space="preserve">общественное обсуждение, проведенное в форме заседания общественной </w:t>
      </w:r>
      <w:r>
        <w:rPr>
          <w:sz w:val="28"/>
          <w:szCs w:val="28"/>
        </w:rPr>
        <w:t xml:space="preserve">рабочей </w:t>
      </w:r>
      <w:r w:rsidRPr="006C4F33">
        <w:rPr>
          <w:sz w:val="28"/>
          <w:szCs w:val="28"/>
        </w:rPr>
        <w:t xml:space="preserve">комиссии с приглашением заявителей, по результатам которого формируется перечень для включения в </w:t>
      </w:r>
      <w:r>
        <w:rPr>
          <w:sz w:val="28"/>
          <w:szCs w:val="28"/>
        </w:rPr>
        <w:t>Программу</w:t>
      </w:r>
      <w:r w:rsidRPr="006C4F33">
        <w:rPr>
          <w:sz w:val="28"/>
          <w:szCs w:val="28"/>
        </w:rPr>
        <w:t>.</w:t>
      </w:r>
    </w:p>
    <w:p w:rsidR="00D1333F" w:rsidRPr="006C4F33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4F33">
        <w:rPr>
          <w:sz w:val="28"/>
          <w:szCs w:val="28"/>
        </w:rPr>
        <w:t xml:space="preserve">.4. Количество общественных территорий, включаемых в перечень, определяется в пределах планируемого объема средств из федерального бюджета, </w:t>
      </w:r>
      <w:r>
        <w:rPr>
          <w:sz w:val="28"/>
          <w:szCs w:val="28"/>
        </w:rPr>
        <w:t xml:space="preserve">республиканского </w:t>
      </w:r>
      <w:r w:rsidRPr="006C4F33">
        <w:rPr>
          <w:sz w:val="28"/>
          <w:szCs w:val="28"/>
        </w:rPr>
        <w:t xml:space="preserve">бюджета Республики </w:t>
      </w:r>
      <w:r>
        <w:rPr>
          <w:sz w:val="28"/>
          <w:szCs w:val="28"/>
        </w:rPr>
        <w:t>Коми</w:t>
      </w:r>
      <w:r w:rsidRPr="006C4F33">
        <w:rPr>
          <w:sz w:val="28"/>
          <w:szCs w:val="28"/>
        </w:rPr>
        <w:t xml:space="preserve">, бюджета муниципального образования </w:t>
      </w:r>
      <w:r>
        <w:rPr>
          <w:sz w:val="28"/>
          <w:szCs w:val="28"/>
        </w:rPr>
        <w:t>городского поселения «Нижний Одес»</w:t>
      </w:r>
      <w:r w:rsidRPr="006C4F33">
        <w:rPr>
          <w:sz w:val="28"/>
          <w:szCs w:val="28"/>
        </w:rPr>
        <w:t>.</w:t>
      </w:r>
    </w:p>
    <w:p w:rsidR="00D1333F" w:rsidRPr="006C4F33" w:rsidRDefault="00D1333F" w:rsidP="008777BC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4F33">
        <w:rPr>
          <w:sz w:val="28"/>
          <w:szCs w:val="28"/>
        </w:rPr>
        <w:t xml:space="preserve">.5. Протоколы заседаний общественной </w:t>
      </w:r>
      <w:r>
        <w:rPr>
          <w:sz w:val="28"/>
          <w:szCs w:val="28"/>
        </w:rPr>
        <w:t xml:space="preserve">рабочей </w:t>
      </w:r>
      <w:r w:rsidRPr="006C4F33">
        <w:rPr>
          <w:sz w:val="28"/>
          <w:szCs w:val="28"/>
        </w:rPr>
        <w:t xml:space="preserve">комиссии подписываются членами общественной </w:t>
      </w:r>
      <w:r>
        <w:rPr>
          <w:sz w:val="28"/>
          <w:szCs w:val="28"/>
        </w:rPr>
        <w:t xml:space="preserve">рабочей </w:t>
      </w:r>
      <w:r w:rsidRPr="006C4F33">
        <w:rPr>
          <w:sz w:val="28"/>
          <w:szCs w:val="28"/>
        </w:rPr>
        <w:t xml:space="preserve">комиссии, принявшими участие в заседании, и подлежат размещению на официальном </w:t>
      </w:r>
      <w:r>
        <w:rPr>
          <w:sz w:val="28"/>
          <w:szCs w:val="28"/>
        </w:rPr>
        <w:t>Интернет</w:t>
      </w:r>
      <w:r w:rsidRPr="00FA148E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муниципального образования городского поселения «Нижний Одес»:</w:t>
      </w:r>
      <w:r w:rsidRPr="00BA151A">
        <w:rPr>
          <w:sz w:val="28"/>
          <w:szCs w:val="28"/>
        </w:rPr>
        <w:t xml:space="preserve"> </w:t>
      </w:r>
      <w:r w:rsidRPr="008777BC">
        <w:rPr>
          <w:sz w:val="28"/>
          <w:szCs w:val="28"/>
        </w:rPr>
        <w:t>http://</w:t>
      </w:r>
      <w:r w:rsidRPr="008777BC">
        <w:t xml:space="preserve"> </w:t>
      </w:r>
      <w:hyperlink r:id="rId8" w:tgtFrame="_blank" w:history="1">
        <w:r w:rsidRPr="008777BC">
          <w:rPr>
            <w:sz w:val="28"/>
            <w:szCs w:val="28"/>
          </w:rPr>
          <w:t>нижний-одес.рф</w:t>
        </w:r>
      </w:hyperlink>
      <w:r>
        <w:rPr>
          <w:sz w:val="28"/>
          <w:szCs w:val="28"/>
        </w:rPr>
        <w:t xml:space="preserve">  (далее - </w:t>
      </w:r>
      <w:r w:rsidRPr="004F3CA7">
        <w:rPr>
          <w:sz w:val="28"/>
          <w:szCs w:val="28"/>
        </w:rPr>
        <w:t>официальный сайт)</w:t>
      </w:r>
      <w:r>
        <w:rPr>
          <w:sz w:val="28"/>
          <w:szCs w:val="28"/>
        </w:rPr>
        <w:t xml:space="preserve"> </w:t>
      </w:r>
      <w:r w:rsidRPr="006C4F33">
        <w:rPr>
          <w:sz w:val="28"/>
          <w:szCs w:val="28"/>
        </w:rPr>
        <w:t xml:space="preserve">в течение трех </w:t>
      </w:r>
      <w:r>
        <w:rPr>
          <w:sz w:val="28"/>
          <w:szCs w:val="28"/>
        </w:rPr>
        <w:t xml:space="preserve">рабочих </w:t>
      </w:r>
      <w:r w:rsidRPr="006C4F33">
        <w:rPr>
          <w:sz w:val="28"/>
          <w:szCs w:val="28"/>
        </w:rPr>
        <w:t>дней со дня их подписания.</w:t>
      </w:r>
    </w:p>
    <w:p w:rsidR="00D1333F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6C4F33">
        <w:rPr>
          <w:sz w:val="28"/>
          <w:szCs w:val="28"/>
        </w:rPr>
        <w:t xml:space="preserve">Протокол, составленный по результатам общественного обсуждения оформляется в 2 экземплярах, один из которых направляется в </w:t>
      </w:r>
      <w:r>
        <w:rPr>
          <w:sz w:val="28"/>
          <w:szCs w:val="28"/>
        </w:rPr>
        <w:t>Администрацию</w:t>
      </w:r>
      <w:r w:rsidRPr="006C4F33">
        <w:rPr>
          <w:sz w:val="28"/>
          <w:szCs w:val="28"/>
        </w:rPr>
        <w:t xml:space="preserve"> для подготовки проекта постановления Администрации муниципального образования </w:t>
      </w:r>
      <w:r>
        <w:rPr>
          <w:sz w:val="28"/>
          <w:szCs w:val="28"/>
        </w:rPr>
        <w:t>городского поселения «Нижний Одес»</w:t>
      </w:r>
      <w:r w:rsidRPr="006C4F33">
        <w:rPr>
          <w:sz w:val="28"/>
          <w:szCs w:val="28"/>
        </w:rPr>
        <w:t xml:space="preserve"> об утверждении</w:t>
      </w:r>
      <w:r>
        <w:rPr>
          <w:sz w:val="28"/>
          <w:szCs w:val="28"/>
        </w:rPr>
        <w:t xml:space="preserve"> муниципальной</w:t>
      </w:r>
      <w:r w:rsidRPr="006C4F3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4C4B8C">
        <w:rPr>
          <w:sz w:val="28"/>
          <w:szCs w:val="28"/>
        </w:rPr>
        <w:t>«Формирование комфортной городской среды»</w:t>
      </w:r>
      <w:r w:rsidRPr="006C4F33">
        <w:rPr>
          <w:sz w:val="28"/>
          <w:szCs w:val="28"/>
        </w:rPr>
        <w:t>, включающего в том числе перечень общественных территорий, на которых планируется благоустройство в текущем году.</w:t>
      </w:r>
    </w:p>
    <w:p w:rsidR="00D1333F" w:rsidRDefault="00D1333F" w:rsidP="00C70B09">
      <w:pPr>
        <w:widowControl w:val="0"/>
        <w:autoSpaceDE w:val="0"/>
        <w:autoSpaceDN w:val="0"/>
        <w:adjustRightInd w:val="0"/>
        <w:ind w:left="709" w:firstLine="425"/>
        <w:jc w:val="both"/>
      </w:pPr>
      <w:r>
        <w:rPr>
          <w:sz w:val="28"/>
          <w:szCs w:val="28"/>
        </w:rPr>
        <w:t>4.7</w:t>
      </w:r>
      <w:r w:rsidRPr="00444123">
        <w:rPr>
          <w:sz w:val="28"/>
          <w:szCs w:val="28"/>
        </w:rPr>
        <w:t xml:space="preserve">. После утверждения </w:t>
      </w:r>
      <w:r>
        <w:rPr>
          <w:sz w:val="28"/>
          <w:szCs w:val="28"/>
        </w:rPr>
        <w:t xml:space="preserve">муниципальной </w:t>
      </w:r>
      <w:r w:rsidRPr="00444123">
        <w:rPr>
          <w:sz w:val="28"/>
          <w:szCs w:val="28"/>
        </w:rPr>
        <w:t xml:space="preserve">программы </w:t>
      </w:r>
      <w:r w:rsidRPr="004C4B8C">
        <w:rPr>
          <w:sz w:val="28"/>
          <w:szCs w:val="28"/>
        </w:rPr>
        <w:t>«Формирование комфортной городской среды»</w:t>
      </w:r>
      <w:r w:rsidRPr="00444123">
        <w:rPr>
          <w:sz w:val="28"/>
          <w:szCs w:val="28"/>
        </w:rPr>
        <w:t xml:space="preserve"> на текущий год осуществляется подготовка дизайн-проекта каждой общественной территории, включенной в перечень, в соответствии с </w:t>
      </w:r>
      <w:r w:rsidRPr="009771A0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9771A0">
        <w:rPr>
          <w:sz w:val="28"/>
          <w:szCs w:val="28"/>
        </w:rPr>
        <w:t xml:space="preserve"> </w:t>
      </w:r>
      <w:r w:rsidRPr="003058BA">
        <w:rPr>
          <w:sz w:val="28"/>
          <w:szCs w:val="28"/>
        </w:rPr>
        <w:t>разработки, обсуждений, согласования и утверждения дизайн-проекта благоустройства дворовой территории м</w:t>
      </w:r>
      <w:r>
        <w:rPr>
          <w:sz w:val="28"/>
          <w:szCs w:val="28"/>
        </w:rPr>
        <w:t>н</w:t>
      </w:r>
      <w:r w:rsidRPr="003058BA">
        <w:rPr>
          <w:sz w:val="28"/>
          <w:szCs w:val="28"/>
        </w:rPr>
        <w:t>огоквартир</w:t>
      </w:r>
      <w:r>
        <w:rPr>
          <w:sz w:val="28"/>
          <w:szCs w:val="28"/>
        </w:rPr>
        <w:t>н</w:t>
      </w:r>
      <w:r w:rsidRPr="003058BA">
        <w:rPr>
          <w:sz w:val="28"/>
          <w:szCs w:val="28"/>
        </w:rPr>
        <w:t>ого дома, расположенного на территории</w:t>
      </w:r>
      <w:r w:rsidRPr="00977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«Нижний Одес», </w:t>
      </w:r>
      <w:r w:rsidRPr="003058BA">
        <w:rPr>
          <w:sz w:val="28"/>
          <w:szCs w:val="28"/>
        </w:rPr>
        <w:t xml:space="preserve">а также дизайн-проекта благоустройства территории общего </w:t>
      </w:r>
      <w:r w:rsidRPr="00E04BD3">
        <w:rPr>
          <w:sz w:val="28"/>
          <w:szCs w:val="28"/>
        </w:rPr>
        <w:t>пользования гор</w:t>
      </w:r>
      <w:r>
        <w:rPr>
          <w:sz w:val="28"/>
          <w:szCs w:val="28"/>
        </w:rPr>
        <w:t>одского поселения «Нижний Одес».</w:t>
      </w:r>
      <w:r w:rsidRPr="00C70B09">
        <w:t xml:space="preserve"> </w:t>
      </w:r>
    </w:p>
    <w:p w:rsidR="00D1333F" w:rsidRDefault="00D1333F" w:rsidP="00C70B09">
      <w:pPr>
        <w:widowControl w:val="0"/>
        <w:autoSpaceDE w:val="0"/>
        <w:autoSpaceDN w:val="0"/>
        <w:adjustRightInd w:val="0"/>
        <w:jc w:val="right"/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07577A" w:rsidRDefault="00D1333F" w:rsidP="00C70B09">
      <w:pPr>
        <w:jc w:val="right"/>
        <w:rPr>
          <w:sz w:val="28"/>
          <w:szCs w:val="28"/>
        </w:rPr>
      </w:pPr>
    </w:p>
    <w:p w:rsidR="00D1333F" w:rsidRPr="00723620" w:rsidRDefault="00D1333F" w:rsidP="00C70B09">
      <w:pPr>
        <w:jc w:val="right"/>
        <w:rPr>
          <w:sz w:val="28"/>
          <w:szCs w:val="28"/>
        </w:rPr>
      </w:pPr>
      <w:r w:rsidRPr="00723620">
        <w:rPr>
          <w:sz w:val="28"/>
          <w:szCs w:val="28"/>
        </w:rPr>
        <w:t>Утвержден</w:t>
      </w:r>
    </w:p>
    <w:p w:rsidR="00D1333F" w:rsidRPr="00723620" w:rsidRDefault="00D1333F" w:rsidP="00C70B09">
      <w:pPr>
        <w:widowControl w:val="0"/>
        <w:suppressAutoHyphens/>
        <w:autoSpaceDE w:val="0"/>
        <w:jc w:val="right"/>
        <w:rPr>
          <w:kern w:val="2"/>
          <w:sz w:val="28"/>
          <w:szCs w:val="28"/>
        </w:rPr>
      </w:pPr>
      <w:r w:rsidRPr="00723620">
        <w:rPr>
          <w:kern w:val="2"/>
          <w:sz w:val="28"/>
          <w:szCs w:val="28"/>
        </w:rPr>
        <w:t xml:space="preserve"> постановлени</w:t>
      </w:r>
      <w:r>
        <w:rPr>
          <w:kern w:val="2"/>
          <w:sz w:val="28"/>
          <w:szCs w:val="28"/>
        </w:rPr>
        <w:t>ем</w:t>
      </w:r>
      <w:r w:rsidRPr="00723620">
        <w:rPr>
          <w:kern w:val="2"/>
          <w:sz w:val="28"/>
          <w:szCs w:val="28"/>
        </w:rPr>
        <w:t xml:space="preserve"> администрации</w:t>
      </w:r>
    </w:p>
    <w:p w:rsidR="00D1333F" w:rsidRPr="00723620" w:rsidRDefault="00D1333F" w:rsidP="00C70B09">
      <w:pPr>
        <w:widowControl w:val="0"/>
        <w:suppressAutoHyphens/>
        <w:autoSpaceDE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городского поселения </w:t>
      </w:r>
      <w:r w:rsidRPr="00723620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Нижний Одес</w:t>
      </w:r>
      <w:r w:rsidRPr="00723620">
        <w:rPr>
          <w:kern w:val="2"/>
          <w:sz w:val="28"/>
          <w:szCs w:val="28"/>
        </w:rPr>
        <w:t>»</w:t>
      </w:r>
    </w:p>
    <w:p w:rsidR="00D1333F" w:rsidRDefault="00D1333F" w:rsidP="00C70B09">
      <w:pPr>
        <w:widowControl w:val="0"/>
        <w:suppressAutoHyphens/>
        <w:autoSpaceDE w:val="0"/>
        <w:jc w:val="right"/>
        <w:rPr>
          <w:kern w:val="2"/>
          <w:sz w:val="28"/>
          <w:szCs w:val="28"/>
        </w:rPr>
      </w:pPr>
      <w:r w:rsidRPr="00723620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 xml:space="preserve"> 30 </w:t>
      </w:r>
      <w:r w:rsidRPr="0072362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августа </w:t>
      </w:r>
      <w:r w:rsidRPr="00723620">
        <w:rPr>
          <w:kern w:val="2"/>
          <w:sz w:val="28"/>
          <w:szCs w:val="28"/>
        </w:rPr>
        <w:t xml:space="preserve">2017 № </w:t>
      </w:r>
      <w:r>
        <w:rPr>
          <w:kern w:val="2"/>
          <w:sz w:val="28"/>
          <w:szCs w:val="28"/>
        </w:rPr>
        <w:t>266</w:t>
      </w:r>
    </w:p>
    <w:p w:rsidR="00D1333F" w:rsidRPr="00723620" w:rsidRDefault="00D1333F" w:rsidP="00C70B09">
      <w:pPr>
        <w:widowControl w:val="0"/>
        <w:suppressAutoHyphens/>
        <w:autoSpaceDE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</w:t>
      </w:r>
      <w:r w:rsidRPr="00723620">
        <w:rPr>
          <w:kern w:val="2"/>
          <w:sz w:val="28"/>
          <w:szCs w:val="28"/>
        </w:rPr>
        <w:t xml:space="preserve">Приложение </w:t>
      </w:r>
      <w:r>
        <w:rPr>
          <w:kern w:val="2"/>
          <w:sz w:val="28"/>
          <w:szCs w:val="28"/>
        </w:rPr>
        <w:t>2)</w:t>
      </w:r>
    </w:p>
    <w:p w:rsidR="00D1333F" w:rsidRDefault="00D1333F" w:rsidP="00C70B09">
      <w:pPr>
        <w:widowControl w:val="0"/>
        <w:autoSpaceDE w:val="0"/>
        <w:autoSpaceDN w:val="0"/>
        <w:adjustRightInd w:val="0"/>
        <w:jc w:val="right"/>
      </w:pPr>
    </w:p>
    <w:p w:rsidR="00D1333F" w:rsidRDefault="00D1333F" w:rsidP="00C70B09">
      <w:pPr>
        <w:widowControl w:val="0"/>
        <w:autoSpaceDE w:val="0"/>
        <w:autoSpaceDN w:val="0"/>
        <w:adjustRightInd w:val="0"/>
        <w:jc w:val="right"/>
      </w:pPr>
    </w:p>
    <w:p w:rsidR="00D1333F" w:rsidRPr="00740AC1" w:rsidRDefault="00D1333F" w:rsidP="00C70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0AC1">
        <w:rPr>
          <w:sz w:val="28"/>
          <w:szCs w:val="28"/>
        </w:rPr>
        <w:t>СРОК</w:t>
      </w:r>
    </w:p>
    <w:p w:rsidR="00D1333F" w:rsidRDefault="00D1333F" w:rsidP="00C70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0AC1">
        <w:rPr>
          <w:sz w:val="28"/>
          <w:szCs w:val="28"/>
        </w:rPr>
        <w:t xml:space="preserve">представления, рассмотрения и оценки предложений заинтересованных лиц о включении </w:t>
      </w:r>
      <w:r>
        <w:rPr>
          <w:sz w:val="28"/>
          <w:szCs w:val="28"/>
        </w:rPr>
        <w:t>общественной территорий</w:t>
      </w:r>
      <w:r w:rsidRPr="00740AC1">
        <w:rPr>
          <w:sz w:val="28"/>
          <w:szCs w:val="28"/>
        </w:rPr>
        <w:t>, расположенн</w:t>
      </w:r>
      <w:r>
        <w:rPr>
          <w:sz w:val="28"/>
          <w:szCs w:val="28"/>
        </w:rPr>
        <w:t>ой</w:t>
      </w:r>
      <w:r w:rsidRPr="00740AC1">
        <w:rPr>
          <w:sz w:val="28"/>
          <w:szCs w:val="28"/>
        </w:rPr>
        <w:t xml:space="preserve"> на территории городского поселения «</w:t>
      </w:r>
      <w:r>
        <w:rPr>
          <w:sz w:val="28"/>
          <w:szCs w:val="28"/>
        </w:rPr>
        <w:t>Нижний Одес»</w:t>
      </w:r>
      <w:r w:rsidRPr="00740AC1">
        <w:rPr>
          <w:sz w:val="28"/>
          <w:szCs w:val="28"/>
        </w:rPr>
        <w:t xml:space="preserve"> по проекту муниципальной программы</w:t>
      </w:r>
      <w:r w:rsidRPr="004C4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городского поселения «Нижний Одес» </w:t>
      </w:r>
    </w:p>
    <w:p w:rsidR="00D1333F" w:rsidRDefault="00D1333F" w:rsidP="00C70B09">
      <w:pPr>
        <w:widowControl w:val="0"/>
        <w:autoSpaceDE w:val="0"/>
        <w:autoSpaceDN w:val="0"/>
        <w:adjustRightInd w:val="0"/>
        <w:jc w:val="center"/>
      </w:pPr>
      <w:r w:rsidRPr="004C4B8C">
        <w:rPr>
          <w:sz w:val="28"/>
          <w:szCs w:val="28"/>
        </w:rPr>
        <w:t>«Формирование комфортной городской среды»</w:t>
      </w:r>
    </w:p>
    <w:p w:rsidR="00D1333F" w:rsidRDefault="00D1333F" w:rsidP="00C70B09">
      <w:pPr>
        <w:widowControl w:val="0"/>
        <w:autoSpaceDE w:val="0"/>
        <w:autoSpaceDN w:val="0"/>
        <w:adjustRightInd w:val="0"/>
        <w:jc w:val="right"/>
      </w:pPr>
    </w:p>
    <w:p w:rsidR="00D1333F" w:rsidRDefault="00D1333F" w:rsidP="00C70B09">
      <w:pPr>
        <w:widowControl w:val="0"/>
        <w:autoSpaceDE w:val="0"/>
        <w:autoSpaceDN w:val="0"/>
        <w:adjustRightInd w:val="0"/>
        <w:jc w:val="right"/>
      </w:pPr>
    </w:p>
    <w:p w:rsidR="00D1333F" w:rsidRDefault="00D1333F" w:rsidP="00C70B09">
      <w:pPr>
        <w:widowControl w:val="0"/>
        <w:autoSpaceDE w:val="0"/>
        <w:autoSpaceDN w:val="0"/>
        <w:adjustRightInd w:val="0"/>
        <w:jc w:val="right"/>
      </w:pPr>
    </w:p>
    <w:p w:rsidR="00D1333F" w:rsidRDefault="00D1333F" w:rsidP="00C70B09">
      <w:pPr>
        <w:ind w:firstLine="709"/>
        <w:jc w:val="both"/>
        <w:rPr>
          <w:sz w:val="28"/>
          <w:szCs w:val="28"/>
        </w:rPr>
      </w:pPr>
      <w:r w:rsidRPr="00C91FEB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>с прилагаемыми к ней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 xml:space="preserve">документами подаются </w:t>
      </w:r>
      <w:r>
        <w:rPr>
          <w:sz w:val="28"/>
          <w:szCs w:val="28"/>
        </w:rPr>
        <w:t>Заявителями</w:t>
      </w:r>
      <w:r w:rsidRPr="00C91FEB">
        <w:rPr>
          <w:sz w:val="28"/>
          <w:szCs w:val="28"/>
        </w:rPr>
        <w:t xml:space="preserve"> лично в </w:t>
      </w:r>
      <w:r>
        <w:rPr>
          <w:sz w:val="28"/>
          <w:szCs w:val="28"/>
        </w:rPr>
        <w:t>Администрацию городского поселения «Нижний Одес»</w:t>
      </w:r>
      <w:r w:rsidRPr="00C91FEB">
        <w:rPr>
          <w:sz w:val="28"/>
          <w:szCs w:val="28"/>
        </w:rPr>
        <w:t>: Республика Коми, г.С</w:t>
      </w:r>
      <w:r>
        <w:rPr>
          <w:sz w:val="28"/>
          <w:szCs w:val="28"/>
        </w:rPr>
        <w:t>осногорск</w:t>
      </w:r>
      <w:r w:rsidRPr="00C91F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пгт. Нижний Одес, пл. Ленина, </w:t>
      </w:r>
      <w:r w:rsidRPr="00C91FEB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3 </w:t>
      </w:r>
      <w:r w:rsidRPr="00C91FEB">
        <w:rPr>
          <w:sz w:val="28"/>
          <w:szCs w:val="28"/>
        </w:rPr>
        <w:t>(приемная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>Управления)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 xml:space="preserve">с </w:t>
      </w:r>
      <w:r>
        <w:rPr>
          <w:sz w:val="28"/>
          <w:szCs w:val="28"/>
        </w:rPr>
        <w:t>30</w:t>
      </w:r>
      <w:r w:rsidRPr="00C91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C91FEB">
        <w:rPr>
          <w:sz w:val="28"/>
          <w:szCs w:val="28"/>
        </w:rPr>
        <w:t>2017 года по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>1</w:t>
      </w:r>
      <w:r>
        <w:rPr>
          <w:sz w:val="28"/>
          <w:szCs w:val="28"/>
        </w:rPr>
        <w:t xml:space="preserve">5 сентября </w:t>
      </w:r>
      <w:r w:rsidRPr="00C91FEB">
        <w:rPr>
          <w:sz w:val="28"/>
          <w:szCs w:val="28"/>
        </w:rPr>
        <w:t>2017 года включительно в рабочие дни с 08.45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 xml:space="preserve">до </w:t>
      </w:r>
      <w:r>
        <w:rPr>
          <w:sz w:val="28"/>
          <w:szCs w:val="28"/>
        </w:rPr>
        <w:t>13.00</w:t>
      </w:r>
      <w:r w:rsidRPr="00C91FEB">
        <w:rPr>
          <w:sz w:val="28"/>
          <w:szCs w:val="28"/>
        </w:rPr>
        <w:t xml:space="preserve"> и с 1</w:t>
      </w:r>
      <w:r>
        <w:rPr>
          <w:sz w:val="28"/>
          <w:szCs w:val="28"/>
        </w:rPr>
        <w:t>4</w:t>
      </w:r>
      <w:r w:rsidRPr="00C91FE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C91FEB">
        <w:rPr>
          <w:sz w:val="28"/>
          <w:szCs w:val="28"/>
        </w:rPr>
        <w:t xml:space="preserve">0 до </w:t>
      </w:r>
      <w:r>
        <w:rPr>
          <w:sz w:val="28"/>
          <w:szCs w:val="28"/>
        </w:rPr>
        <w:t>17.15</w:t>
      </w:r>
      <w:r w:rsidRPr="00C91FEB">
        <w:rPr>
          <w:sz w:val="28"/>
          <w:szCs w:val="28"/>
        </w:rPr>
        <w:t>.</w:t>
      </w:r>
    </w:p>
    <w:p w:rsidR="00D1333F" w:rsidRDefault="00D1333F" w:rsidP="00C70B09">
      <w:pPr>
        <w:widowControl w:val="0"/>
        <w:autoSpaceDE w:val="0"/>
        <w:autoSpaceDN w:val="0"/>
        <w:adjustRightInd w:val="0"/>
        <w:jc w:val="right"/>
      </w:pPr>
    </w:p>
    <w:p w:rsidR="00D1333F" w:rsidRDefault="00D1333F" w:rsidP="00C70B09">
      <w:pPr>
        <w:widowControl w:val="0"/>
        <w:autoSpaceDE w:val="0"/>
        <w:autoSpaceDN w:val="0"/>
        <w:adjustRightInd w:val="0"/>
        <w:jc w:val="right"/>
      </w:pPr>
    </w:p>
    <w:p w:rsidR="00D1333F" w:rsidRDefault="00D1333F" w:rsidP="00C70B09">
      <w:pPr>
        <w:widowControl w:val="0"/>
        <w:autoSpaceDE w:val="0"/>
        <w:autoSpaceDN w:val="0"/>
        <w:adjustRightInd w:val="0"/>
        <w:jc w:val="right"/>
      </w:pPr>
    </w:p>
    <w:p w:rsidR="00D1333F" w:rsidRDefault="00D1333F" w:rsidP="00C70B09">
      <w:pPr>
        <w:widowControl w:val="0"/>
        <w:suppressAutoHyphens/>
        <w:autoSpaceDE w:val="0"/>
        <w:jc w:val="right"/>
        <w:rPr>
          <w:kern w:val="2"/>
          <w:sz w:val="28"/>
          <w:szCs w:val="28"/>
        </w:rPr>
      </w:pPr>
    </w:p>
    <w:p w:rsidR="00D1333F" w:rsidRDefault="00D1333F" w:rsidP="006C4F33">
      <w:pPr>
        <w:pStyle w:val="ListParagraph"/>
        <w:widowControl w:val="0"/>
        <w:tabs>
          <w:tab w:val="left" w:pos="317"/>
          <w:tab w:val="left" w:pos="567"/>
        </w:tabs>
        <w:suppressAutoHyphens/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sectPr w:rsidR="00D1333F" w:rsidSect="001F51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3F" w:rsidRDefault="00D1333F" w:rsidP="002429F9">
      <w:r>
        <w:separator/>
      </w:r>
    </w:p>
  </w:endnote>
  <w:endnote w:type="continuationSeparator" w:id="0">
    <w:p w:rsidR="00D1333F" w:rsidRDefault="00D1333F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3F" w:rsidRDefault="00D1333F" w:rsidP="002429F9">
      <w:r>
        <w:separator/>
      </w:r>
    </w:p>
  </w:footnote>
  <w:footnote w:type="continuationSeparator" w:id="0">
    <w:p w:rsidR="00D1333F" w:rsidRDefault="00D1333F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6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8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4F0760"/>
    <w:multiLevelType w:val="hybridMultilevel"/>
    <w:tmpl w:val="42DE8A5A"/>
    <w:lvl w:ilvl="0" w:tplc="15B662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8A701BA"/>
    <w:multiLevelType w:val="multilevel"/>
    <w:tmpl w:val="FB50DC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4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131F5"/>
    <w:multiLevelType w:val="hybridMultilevel"/>
    <w:tmpl w:val="A2089DDC"/>
    <w:lvl w:ilvl="0" w:tplc="BD68E1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D2D50"/>
    <w:multiLevelType w:val="hybridMultilevel"/>
    <w:tmpl w:val="528E8206"/>
    <w:lvl w:ilvl="0" w:tplc="6BE8F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6">
    <w:nsid w:val="60DD3FB5"/>
    <w:multiLevelType w:val="multilevel"/>
    <w:tmpl w:val="422C22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27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7"/>
  </w:num>
  <w:num w:numId="4">
    <w:abstractNumId w:val="29"/>
  </w:num>
  <w:num w:numId="5">
    <w:abstractNumId w:val="6"/>
  </w:num>
  <w:num w:numId="6">
    <w:abstractNumId w:val="15"/>
  </w:num>
  <w:num w:numId="7">
    <w:abstractNumId w:val="28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21"/>
  </w:num>
  <w:num w:numId="13">
    <w:abstractNumId w:val="5"/>
  </w:num>
  <w:num w:numId="14">
    <w:abstractNumId w:val="30"/>
  </w:num>
  <w:num w:numId="15">
    <w:abstractNumId w:val="31"/>
  </w:num>
  <w:num w:numId="16">
    <w:abstractNumId w:val="11"/>
  </w:num>
  <w:num w:numId="17">
    <w:abstractNumId w:val="20"/>
  </w:num>
  <w:num w:numId="18">
    <w:abstractNumId w:val="8"/>
  </w:num>
  <w:num w:numId="19">
    <w:abstractNumId w:val="18"/>
  </w:num>
  <w:num w:numId="20">
    <w:abstractNumId w:val="16"/>
  </w:num>
  <w:num w:numId="21">
    <w:abstractNumId w:val="22"/>
  </w:num>
  <w:num w:numId="22">
    <w:abstractNumId w:val="0"/>
  </w:num>
  <w:num w:numId="23">
    <w:abstractNumId w:val="25"/>
  </w:num>
  <w:num w:numId="24">
    <w:abstractNumId w:val="1"/>
  </w:num>
  <w:num w:numId="25">
    <w:abstractNumId w:val="10"/>
  </w:num>
  <w:num w:numId="26">
    <w:abstractNumId w:val="2"/>
  </w:num>
  <w:num w:numId="27">
    <w:abstractNumId w:val="17"/>
  </w:num>
  <w:num w:numId="28">
    <w:abstractNumId w:val="24"/>
  </w:num>
  <w:num w:numId="29">
    <w:abstractNumId w:val="23"/>
  </w:num>
  <w:num w:numId="30">
    <w:abstractNumId w:val="26"/>
  </w:num>
  <w:num w:numId="31">
    <w:abstractNumId w:val="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31A"/>
    <w:rsid w:val="00002E3C"/>
    <w:rsid w:val="00004B83"/>
    <w:rsid w:val="00004E8C"/>
    <w:rsid w:val="000054BE"/>
    <w:rsid w:val="00011F71"/>
    <w:rsid w:val="000125CD"/>
    <w:rsid w:val="00013202"/>
    <w:rsid w:val="00013D4E"/>
    <w:rsid w:val="000154A4"/>
    <w:rsid w:val="0001589F"/>
    <w:rsid w:val="00016F0F"/>
    <w:rsid w:val="0001749E"/>
    <w:rsid w:val="00020465"/>
    <w:rsid w:val="00027160"/>
    <w:rsid w:val="000323AD"/>
    <w:rsid w:val="00036C39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577A"/>
    <w:rsid w:val="00076255"/>
    <w:rsid w:val="000762DC"/>
    <w:rsid w:val="000772D7"/>
    <w:rsid w:val="00077A63"/>
    <w:rsid w:val="00080213"/>
    <w:rsid w:val="000820E4"/>
    <w:rsid w:val="00082A3A"/>
    <w:rsid w:val="00082E1F"/>
    <w:rsid w:val="00083371"/>
    <w:rsid w:val="0008595E"/>
    <w:rsid w:val="000859DC"/>
    <w:rsid w:val="00085D7E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767"/>
    <w:rsid w:val="000B4C9D"/>
    <w:rsid w:val="000C1249"/>
    <w:rsid w:val="000C2733"/>
    <w:rsid w:val="000C4072"/>
    <w:rsid w:val="000C5589"/>
    <w:rsid w:val="000C7BB2"/>
    <w:rsid w:val="000D5EC8"/>
    <w:rsid w:val="000D67A6"/>
    <w:rsid w:val="000D6909"/>
    <w:rsid w:val="000E059F"/>
    <w:rsid w:val="000E0D5C"/>
    <w:rsid w:val="000E1687"/>
    <w:rsid w:val="000E41B4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07357"/>
    <w:rsid w:val="00111A05"/>
    <w:rsid w:val="00111A60"/>
    <w:rsid w:val="00112553"/>
    <w:rsid w:val="001133D5"/>
    <w:rsid w:val="0011370B"/>
    <w:rsid w:val="00114812"/>
    <w:rsid w:val="001151F3"/>
    <w:rsid w:val="00121343"/>
    <w:rsid w:val="00121CA1"/>
    <w:rsid w:val="00124319"/>
    <w:rsid w:val="001247E6"/>
    <w:rsid w:val="00125AFC"/>
    <w:rsid w:val="00126ADE"/>
    <w:rsid w:val="0013174C"/>
    <w:rsid w:val="00135950"/>
    <w:rsid w:val="0014025D"/>
    <w:rsid w:val="00142143"/>
    <w:rsid w:val="00143355"/>
    <w:rsid w:val="00143FD4"/>
    <w:rsid w:val="00145318"/>
    <w:rsid w:val="001477CB"/>
    <w:rsid w:val="00150CA3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644EE"/>
    <w:rsid w:val="00171183"/>
    <w:rsid w:val="001750E3"/>
    <w:rsid w:val="00175D7C"/>
    <w:rsid w:val="00177D72"/>
    <w:rsid w:val="00182DE4"/>
    <w:rsid w:val="0018493F"/>
    <w:rsid w:val="0018689C"/>
    <w:rsid w:val="001905FC"/>
    <w:rsid w:val="00193E53"/>
    <w:rsid w:val="001962D2"/>
    <w:rsid w:val="001A3245"/>
    <w:rsid w:val="001A66A6"/>
    <w:rsid w:val="001B15C8"/>
    <w:rsid w:val="001B2F5A"/>
    <w:rsid w:val="001B48D2"/>
    <w:rsid w:val="001B655F"/>
    <w:rsid w:val="001B79AD"/>
    <w:rsid w:val="001C1A76"/>
    <w:rsid w:val="001C1DC0"/>
    <w:rsid w:val="001C26F5"/>
    <w:rsid w:val="001C41C6"/>
    <w:rsid w:val="001C51D0"/>
    <w:rsid w:val="001D0E6C"/>
    <w:rsid w:val="001D5103"/>
    <w:rsid w:val="001D59DB"/>
    <w:rsid w:val="001D6C92"/>
    <w:rsid w:val="001E033A"/>
    <w:rsid w:val="001E231E"/>
    <w:rsid w:val="001E2629"/>
    <w:rsid w:val="001E4CE0"/>
    <w:rsid w:val="001E6443"/>
    <w:rsid w:val="001E687C"/>
    <w:rsid w:val="001E792A"/>
    <w:rsid w:val="001F0DF6"/>
    <w:rsid w:val="001F2861"/>
    <w:rsid w:val="001F3023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132F2"/>
    <w:rsid w:val="002201DD"/>
    <w:rsid w:val="00222BEE"/>
    <w:rsid w:val="0022561A"/>
    <w:rsid w:val="00230F86"/>
    <w:rsid w:val="0023133D"/>
    <w:rsid w:val="002318BF"/>
    <w:rsid w:val="0023403E"/>
    <w:rsid w:val="00236569"/>
    <w:rsid w:val="002406A5"/>
    <w:rsid w:val="002408E4"/>
    <w:rsid w:val="002429F9"/>
    <w:rsid w:val="00242E54"/>
    <w:rsid w:val="00245707"/>
    <w:rsid w:val="0024670C"/>
    <w:rsid w:val="00246746"/>
    <w:rsid w:val="002479A0"/>
    <w:rsid w:val="0025035B"/>
    <w:rsid w:val="00250FF3"/>
    <w:rsid w:val="00257B35"/>
    <w:rsid w:val="00260D27"/>
    <w:rsid w:val="0026294E"/>
    <w:rsid w:val="00263E1F"/>
    <w:rsid w:val="002646EC"/>
    <w:rsid w:val="002667C9"/>
    <w:rsid w:val="002714DC"/>
    <w:rsid w:val="00272639"/>
    <w:rsid w:val="002744DE"/>
    <w:rsid w:val="00274685"/>
    <w:rsid w:val="00274A7E"/>
    <w:rsid w:val="00275875"/>
    <w:rsid w:val="00281BA1"/>
    <w:rsid w:val="00283E5C"/>
    <w:rsid w:val="00283F46"/>
    <w:rsid w:val="0028533B"/>
    <w:rsid w:val="002869E5"/>
    <w:rsid w:val="002932A2"/>
    <w:rsid w:val="00293DC9"/>
    <w:rsid w:val="00293EAA"/>
    <w:rsid w:val="00293F2E"/>
    <w:rsid w:val="00296340"/>
    <w:rsid w:val="00297B70"/>
    <w:rsid w:val="00297FF6"/>
    <w:rsid w:val="002A2AD2"/>
    <w:rsid w:val="002A5745"/>
    <w:rsid w:val="002A5CB7"/>
    <w:rsid w:val="002A6818"/>
    <w:rsid w:val="002A74EB"/>
    <w:rsid w:val="002B10AA"/>
    <w:rsid w:val="002B10D2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52AC"/>
    <w:rsid w:val="002C71AC"/>
    <w:rsid w:val="002C731B"/>
    <w:rsid w:val="002D1D30"/>
    <w:rsid w:val="002D1E16"/>
    <w:rsid w:val="002D29AE"/>
    <w:rsid w:val="002D2A76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15DD"/>
    <w:rsid w:val="002F24C7"/>
    <w:rsid w:val="002F3E02"/>
    <w:rsid w:val="003001F2"/>
    <w:rsid w:val="003022F7"/>
    <w:rsid w:val="00302B83"/>
    <w:rsid w:val="00305175"/>
    <w:rsid w:val="003058BA"/>
    <w:rsid w:val="00305A51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63A"/>
    <w:rsid w:val="0032654B"/>
    <w:rsid w:val="00331E1C"/>
    <w:rsid w:val="0033440D"/>
    <w:rsid w:val="003349D2"/>
    <w:rsid w:val="0033585D"/>
    <w:rsid w:val="00337C42"/>
    <w:rsid w:val="003402F7"/>
    <w:rsid w:val="00343395"/>
    <w:rsid w:val="00344C96"/>
    <w:rsid w:val="00350743"/>
    <w:rsid w:val="00350F35"/>
    <w:rsid w:val="0035112C"/>
    <w:rsid w:val="003548C1"/>
    <w:rsid w:val="0035523E"/>
    <w:rsid w:val="00355D22"/>
    <w:rsid w:val="00363A90"/>
    <w:rsid w:val="00363ABF"/>
    <w:rsid w:val="00365511"/>
    <w:rsid w:val="003658C5"/>
    <w:rsid w:val="00365BF7"/>
    <w:rsid w:val="0036791A"/>
    <w:rsid w:val="0037331D"/>
    <w:rsid w:val="003745E2"/>
    <w:rsid w:val="003750CD"/>
    <w:rsid w:val="00375BAD"/>
    <w:rsid w:val="00376AAD"/>
    <w:rsid w:val="00382ECF"/>
    <w:rsid w:val="00386D61"/>
    <w:rsid w:val="00390EBF"/>
    <w:rsid w:val="0039173B"/>
    <w:rsid w:val="00397842"/>
    <w:rsid w:val="003A2488"/>
    <w:rsid w:val="003A25C0"/>
    <w:rsid w:val="003A2641"/>
    <w:rsid w:val="003A2B7C"/>
    <w:rsid w:val="003A2CF2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6399"/>
    <w:rsid w:val="003C6E86"/>
    <w:rsid w:val="003D0B23"/>
    <w:rsid w:val="003D1DDD"/>
    <w:rsid w:val="003D202D"/>
    <w:rsid w:val="003D286F"/>
    <w:rsid w:val="003D5F53"/>
    <w:rsid w:val="003D6D77"/>
    <w:rsid w:val="003D777A"/>
    <w:rsid w:val="003E1356"/>
    <w:rsid w:val="003E3E15"/>
    <w:rsid w:val="003E452D"/>
    <w:rsid w:val="003F2B72"/>
    <w:rsid w:val="003F3017"/>
    <w:rsid w:val="003F3E77"/>
    <w:rsid w:val="003F4583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694B"/>
    <w:rsid w:val="004170D7"/>
    <w:rsid w:val="00424703"/>
    <w:rsid w:val="00424772"/>
    <w:rsid w:val="00426F14"/>
    <w:rsid w:val="00427B1A"/>
    <w:rsid w:val="00432839"/>
    <w:rsid w:val="00436087"/>
    <w:rsid w:val="004402E8"/>
    <w:rsid w:val="00440DEF"/>
    <w:rsid w:val="00440FC3"/>
    <w:rsid w:val="00441E93"/>
    <w:rsid w:val="00441EC3"/>
    <w:rsid w:val="00441EDE"/>
    <w:rsid w:val="0044211F"/>
    <w:rsid w:val="00442184"/>
    <w:rsid w:val="00444123"/>
    <w:rsid w:val="00444363"/>
    <w:rsid w:val="00446A00"/>
    <w:rsid w:val="00447443"/>
    <w:rsid w:val="00447EE1"/>
    <w:rsid w:val="0045174B"/>
    <w:rsid w:val="0045268E"/>
    <w:rsid w:val="00454A76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9A4"/>
    <w:rsid w:val="00481D04"/>
    <w:rsid w:val="004845C9"/>
    <w:rsid w:val="00484B42"/>
    <w:rsid w:val="0048553D"/>
    <w:rsid w:val="00487746"/>
    <w:rsid w:val="004942C1"/>
    <w:rsid w:val="0049452A"/>
    <w:rsid w:val="0049519C"/>
    <w:rsid w:val="0049646E"/>
    <w:rsid w:val="004971DA"/>
    <w:rsid w:val="004A05DD"/>
    <w:rsid w:val="004A16E4"/>
    <w:rsid w:val="004A4075"/>
    <w:rsid w:val="004A774B"/>
    <w:rsid w:val="004B0797"/>
    <w:rsid w:val="004B1271"/>
    <w:rsid w:val="004B4EC0"/>
    <w:rsid w:val="004B52D3"/>
    <w:rsid w:val="004B793A"/>
    <w:rsid w:val="004C14BA"/>
    <w:rsid w:val="004C4B8C"/>
    <w:rsid w:val="004C66E0"/>
    <w:rsid w:val="004C73A5"/>
    <w:rsid w:val="004D7BB8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E21"/>
    <w:rsid w:val="00524449"/>
    <w:rsid w:val="00524502"/>
    <w:rsid w:val="00530C8D"/>
    <w:rsid w:val="0053715D"/>
    <w:rsid w:val="0053740F"/>
    <w:rsid w:val="005378C5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74F"/>
    <w:rsid w:val="00567768"/>
    <w:rsid w:val="00571144"/>
    <w:rsid w:val="005713FC"/>
    <w:rsid w:val="00572D54"/>
    <w:rsid w:val="0057308E"/>
    <w:rsid w:val="00575577"/>
    <w:rsid w:val="00575606"/>
    <w:rsid w:val="00580030"/>
    <w:rsid w:val="00582F8B"/>
    <w:rsid w:val="00583561"/>
    <w:rsid w:val="00587F5C"/>
    <w:rsid w:val="00590B43"/>
    <w:rsid w:val="005915A0"/>
    <w:rsid w:val="00591D17"/>
    <w:rsid w:val="00591F0D"/>
    <w:rsid w:val="005927FB"/>
    <w:rsid w:val="0059352B"/>
    <w:rsid w:val="005939EE"/>
    <w:rsid w:val="00594BAB"/>
    <w:rsid w:val="00595805"/>
    <w:rsid w:val="00597604"/>
    <w:rsid w:val="005A51C5"/>
    <w:rsid w:val="005A78E3"/>
    <w:rsid w:val="005B22D3"/>
    <w:rsid w:val="005B464D"/>
    <w:rsid w:val="005B525C"/>
    <w:rsid w:val="005B774D"/>
    <w:rsid w:val="005C0DDF"/>
    <w:rsid w:val="005C2627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1E38"/>
    <w:rsid w:val="006048C4"/>
    <w:rsid w:val="00610185"/>
    <w:rsid w:val="0061188D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50DC4"/>
    <w:rsid w:val="006519E5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5E43"/>
    <w:rsid w:val="006771C5"/>
    <w:rsid w:val="0068003D"/>
    <w:rsid w:val="006805ED"/>
    <w:rsid w:val="00680AD8"/>
    <w:rsid w:val="006841C7"/>
    <w:rsid w:val="0068795E"/>
    <w:rsid w:val="0069177C"/>
    <w:rsid w:val="00691A00"/>
    <w:rsid w:val="006922B0"/>
    <w:rsid w:val="00692F7D"/>
    <w:rsid w:val="0069300D"/>
    <w:rsid w:val="006931AE"/>
    <w:rsid w:val="00693559"/>
    <w:rsid w:val="0069365D"/>
    <w:rsid w:val="0069567E"/>
    <w:rsid w:val="00695E8E"/>
    <w:rsid w:val="00696579"/>
    <w:rsid w:val="006965B4"/>
    <w:rsid w:val="006A2EC7"/>
    <w:rsid w:val="006A3A17"/>
    <w:rsid w:val="006A4C4A"/>
    <w:rsid w:val="006A624F"/>
    <w:rsid w:val="006A7473"/>
    <w:rsid w:val="006A7538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1B15"/>
    <w:rsid w:val="006C33AF"/>
    <w:rsid w:val="006C4F33"/>
    <w:rsid w:val="006C5450"/>
    <w:rsid w:val="006C5469"/>
    <w:rsid w:val="006D6869"/>
    <w:rsid w:val="006D6DDA"/>
    <w:rsid w:val="006E1450"/>
    <w:rsid w:val="006E3B5A"/>
    <w:rsid w:val="006E43BB"/>
    <w:rsid w:val="006E5665"/>
    <w:rsid w:val="006E632C"/>
    <w:rsid w:val="006E7B5A"/>
    <w:rsid w:val="006F1F65"/>
    <w:rsid w:val="006F2D4C"/>
    <w:rsid w:val="006F59EC"/>
    <w:rsid w:val="006F7574"/>
    <w:rsid w:val="0070089E"/>
    <w:rsid w:val="0070441C"/>
    <w:rsid w:val="007154C2"/>
    <w:rsid w:val="00716032"/>
    <w:rsid w:val="0071724A"/>
    <w:rsid w:val="007210AB"/>
    <w:rsid w:val="00723620"/>
    <w:rsid w:val="00725904"/>
    <w:rsid w:val="0072735E"/>
    <w:rsid w:val="0074054B"/>
    <w:rsid w:val="00740AC1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2022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C72"/>
    <w:rsid w:val="008206AF"/>
    <w:rsid w:val="00820755"/>
    <w:rsid w:val="00823D25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3B9D"/>
    <w:rsid w:val="00855765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777BC"/>
    <w:rsid w:val="00882534"/>
    <w:rsid w:val="00886102"/>
    <w:rsid w:val="008866FF"/>
    <w:rsid w:val="008908E7"/>
    <w:rsid w:val="00897184"/>
    <w:rsid w:val="0089772E"/>
    <w:rsid w:val="008A07B6"/>
    <w:rsid w:val="008A08C4"/>
    <w:rsid w:val="008A1E57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331A"/>
    <w:rsid w:val="008D3A7E"/>
    <w:rsid w:val="008D3CD6"/>
    <w:rsid w:val="008D4E11"/>
    <w:rsid w:val="008D6D70"/>
    <w:rsid w:val="008D704D"/>
    <w:rsid w:val="008E0D17"/>
    <w:rsid w:val="008E5285"/>
    <w:rsid w:val="008E65BC"/>
    <w:rsid w:val="008E6B18"/>
    <w:rsid w:val="008F0996"/>
    <w:rsid w:val="008F2829"/>
    <w:rsid w:val="008F454F"/>
    <w:rsid w:val="008F582B"/>
    <w:rsid w:val="008F65A6"/>
    <w:rsid w:val="008F7DC1"/>
    <w:rsid w:val="00901895"/>
    <w:rsid w:val="00907587"/>
    <w:rsid w:val="009107FF"/>
    <w:rsid w:val="00913560"/>
    <w:rsid w:val="00913C63"/>
    <w:rsid w:val="00913F2B"/>
    <w:rsid w:val="00914E68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3848"/>
    <w:rsid w:val="009644CE"/>
    <w:rsid w:val="00965583"/>
    <w:rsid w:val="00970230"/>
    <w:rsid w:val="00970957"/>
    <w:rsid w:val="00970B97"/>
    <w:rsid w:val="00973CC6"/>
    <w:rsid w:val="00976721"/>
    <w:rsid w:val="009771A0"/>
    <w:rsid w:val="0098257A"/>
    <w:rsid w:val="009828A8"/>
    <w:rsid w:val="00986762"/>
    <w:rsid w:val="00990723"/>
    <w:rsid w:val="00991124"/>
    <w:rsid w:val="00994D4A"/>
    <w:rsid w:val="00994ED8"/>
    <w:rsid w:val="009965D7"/>
    <w:rsid w:val="00996A1E"/>
    <w:rsid w:val="0099772B"/>
    <w:rsid w:val="009A126B"/>
    <w:rsid w:val="009A1EE4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C1905"/>
    <w:rsid w:val="009C5355"/>
    <w:rsid w:val="009C5B6B"/>
    <w:rsid w:val="009C7EA7"/>
    <w:rsid w:val="009D0DEC"/>
    <w:rsid w:val="009E0E7A"/>
    <w:rsid w:val="009E441A"/>
    <w:rsid w:val="009E495D"/>
    <w:rsid w:val="009E6D48"/>
    <w:rsid w:val="009E7BB0"/>
    <w:rsid w:val="009F3604"/>
    <w:rsid w:val="009F6D88"/>
    <w:rsid w:val="00A01203"/>
    <w:rsid w:val="00A043BB"/>
    <w:rsid w:val="00A04F22"/>
    <w:rsid w:val="00A055AE"/>
    <w:rsid w:val="00A11E84"/>
    <w:rsid w:val="00A12397"/>
    <w:rsid w:val="00A155C5"/>
    <w:rsid w:val="00A156CF"/>
    <w:rsid w:val="00A17724"/>
    <w:rsid w:val="00A310FB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2FE7"/>
    <w:rsid w:val="00A63159"/>
    <w:rsid w:val="00A66074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23F9"/>
    <w:rsid w:val="00AB6D51"/>
    <w:rsid w:val="00AC051A"/>
    <w:rsid w:val="00AC10EA"/>
    <w:rsid w:val="00AC3B96"/>
    <w:rsid w:val="00AC3D9A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1579"/>
    <w:rsid w:val="00B3362B"/>
    <w:rsid w:val="00B40541"/>
    <w:rsid w:val="00B42932"/>
    <w:rsid w:val="00B42C95"/>
    <w:rsid w:val="00B45BA7"/>
    <w:rsid w:val="00B46107"/>
    <w:rsid w:val="00B47812"/>
    <w:rsid w:val="00B507DE"/>
    <w:rsid w:val="00B5202D"/>
    <w:rsid w:val="00B520EE"/>
    <w:rsid w:val="00B52A71"/>
    <w:rsid w:val="00B559CE"/>
    <w:rsid w:val="00B63834"/>
    <w:rsid w:val="00B651E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606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151A"/>
    <w:rsid w:val="00BA6C10"/>
    <w:rsid w:val="00BB2BCE"/>
    <w:rsid w:val="00BB3099"/>
    <w:rsid w:val="00BB4E79"/>
    <w:rsid w:val="00BB4F17"/>
    <w:rsid w:val="00BC1D60"/>
    <w:rsid w:val="00BC2A82"/>
    <w:rsid w:val="00BC6284"/>
    <w:rsid w:val="00BD11A1"/>
    <w:rsid w:val="00BD3158"/>
    <w:rsid w:val="00BD355C"/>
    <w:rsid w:val="00BD3746"/>
    <w:rsid w:val="00BD5E46"/>
    <w:rsid w:val="00BE1422"/>
    <w:rsid w:val="00BE183F"/>
    <w:rsid w:val="00BE32FC"/>
    <w:rsid w:val="00BE38C9"/>
    <w:rsid w:val="00BF0818"/>
    <w:rsid w:val="00BF0B76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2A3D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700D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44F4"/>
    <w:rsid w:val="00C55D92"/>
    <w:rsid w:val="00C60933"/>
    <w:rsid w:val="00C61D25"/>
    <w:rsid w:val="00C65D4A"/>
    <w:rsid w:val="00C67DFE"/>
    <w:rsid w:val="00C70B09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CCF"/>
    <w:rsid w:val="00C91FEB"/>
    <w:rsid w:val="00C95E12"/>
    <w:rsid w:val="00C964E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B6EDE"/>
    <w:rsid w:val="00CC0149"/>
    <w:rsid w:val="00CC2708"/>
    <w:rsid w:val="00CC36A5"/>
    <w:rsid w:val="00CC390B"/>
    <w:rsid w:val="00CC4022"/>
    <w:rsid w:val="00CC61FD"/>
    <w:rsid w:val="00CC64E9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333F"/>
    <w:rsid w:val="00D14B23"/>
    <w:rsid w:val="00D17968"/>
    <w:rsid w:val="00D17A88"/>
    <w:rsid w:val="00D218D4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72F"/>
    <w:rsid w:val="00D41D20"/>
    <w:rsid w:val="00D4262F"/>
    <w:rsid w:val="00D44CDA"/>
    <w:rsid w:val="00D45350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6826"/>
    <w:rsid w:val="00D80DE9"/>
    <w:rsid w:val="00D82137"/>
    <w:rsid w:val="00D82A34"/>
    <w:rsid w:val="00D83361"/>
    <w:rsid w:val="00D8515B"/>
    <w:rsid w:val="00D86AA8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486"/>
    <w:rsid w:val="00DA3515"/>
    <w:rsid w:val="00DA4751"/>
    <w:rsid w:val="00DA5824"/>
    <w:rsid w:val="00DB0877"/>
    <w:rsid w:val="00DB0DBB"/>
    <w:rsid w:val="00DB6A86"/>
    <w:rsid w:val="00DC0C32"/>
    <w:rsid w:val="00DC1754"/>
    <w:rsid w:val="00DD2D90"/>
    <w:rsid w:val="00DD3AD7"/>
    <w:rsid w:val="00DD52A0"/>
    <w:rsid w:val="00DD569F"/>
    <w:rsid w:val="00DD5B8C"/>
    <w:rsid w:val="00DE0577"/>
    <w:rsid w:val="00DE05E7"/>
    <w:rsid w:val="00DE15FE"/>
    <w:rsid w:val="00DE22F7"/>
    <w:rsid w:val="00DE3C2C"/>
    <w:rsid w:val="00DE3D95"/>
    <w:rsid w:val="00DE4644"/>
    <w:rsid w:val="00DE7439"/>
    <w:rsid w:val="00DF0062"/>
    <w:rsid w:val="00DF1E3E"/>
    <w:rsid w:val="00DF2EA4"/>
    <w:rsid w:val="00DF60E9"/>
    <w:rsid w:val="00DF737F"/>
    <w:rsid w:val="00E007D4"/>
    <w:rsid w:val="00E01275"/>
    <w:rsid w:val="00E03A9B"/>
    <w:rsid w:val="00E04BD3"/>
    <w:rsid w:val="00E06A39"/>
    <w:rsid w:val="00E07391"/>
    <w:rsid w:val="00E076C0"/>
    <w:rsid w:val="00E117B6"/>
    <w:rsid w:val="00E11B1A"/>
    <w:rsid w:val="00E12FEC"/>
    <w:rsid w:val="00E20AD1"/>
    <w:rsid w:val="00E241E7"/>
    <w:rsid w:val="00E2452D"/>
    <w:rsid w:val="00E25499"/>
    <w:rsid w:val="00E25890"/>
    <w:rsid w:val="00E2670B"/>
    <w:rsid w:val="00E273C8"/>
    <w:rsid w:val="00E27E86"/>
    <w:rsid w:val="00E32E14"/>
    <w:rsid w:val="00E33AD9"/>
    <w:rsid w:val="00E40A58"/>
    <w:rsid w:val="00E41C5A"/>
    <w:rsid w:val="00E42491"/>
    <w:rsid w:val="00E44675"/>
    <w:rsid w:val="00E449B7"/>
    <w:rsid w:val="00E44B12"/>
    <w:rsid w:val="00E46802"/>
    <w:rsid w:val="00E525FD"/>
    <w:rsid w:val="00E533EF"/>
    <w:rsid w:val="00E55970"/>
    <w:rsid w:val="00E630EF"/>
    <w:rsid w:val="00E63D5F"/>
    <w:rsid w:val="00E6460C"/>
    <w:rsid w:val="00E64BCC"/>
    <w:rsid w:val="00E72F23"/>
    <w:rsid w:val="00E8194B"/>
    <w:rsid w:val="00E83424"/>
    <w:rsid w:val="00E841BA"/>
    <w:rsid w:val="00E841D8"/>
    <w:rsid w:val="00E86FBD"/>
    <w:rsid w:val="00E8718B"/>
    <w:rsid w:val="00E8723A"/>
    <w:rsid w:val="00E9063C"/>
    <w:rsid w:val="00E9287B"/>
    <w:rsid w:val="00E9316D"/>
    <w:rsid w:val="00E956A7"/>
    <w:rsid w:val="00E96095"/>
    <w:rsid w:val="00E971F0"/>
    <w:rsid w:val="00E978F3"/>
    <w:rsid w:val="00EA190B"/>
    <w:rsid w:val="00EA5427"/>
    <w:rsid w:val="00EA798F"/>
    <w:rsid w:val="00EB0DA3"/>
    <w:rsid w:val="00EB1E09"/>
    <w:rsid w:val="00EB300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6E8A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06FC4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95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0DA9"/>
    <w:rsid w:val="00F74BB6"/>
    <w:rsid w:val="00F74E6A"/>
    <w:rsid w:val="00F7552A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7C1"/>
    <w:rsid w:val="00FA148E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2AED"/>
    <w:rsid w:val="00FC3110"/>
    <w:rsid w:val="00FC3F76"/>
    <w:rsid w:val="00FC4BC7"/>
    <w:rsid w:val="00FC5E79"/>
    <w:rsid w:val="00FC6891"/>
    <w:rsid w:val="00FC6B3C"/>
    <w:rsid w:val="00FC73D8"/>
    <w:rsid w:val="00FC74B2"/>
    <w:rsid w:val="00FD18B4"/>
    <w:rsid w:val="00FD214D"/>
    <w:rsid w:val="00FD25C9"/>
    <w:rsid w:val="00FD34A6"/>
    <w:rsid w:val="00FD37EF"/>
    <w:rsid w:val="00FD69B3"/>
    <w:rsid w:val="00FD6EC4"/>
    <w:rsid w:val="00FE4853"/>
    <w:rsid w:val="00FF3209"/>
    <w:rsid w:val="00FF56CA"/>
    <w:rsid w:val="00FF6551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ead 1,????????? 1,Заголовок 15"/>
    <w:basedOn w:val="Normal"/>
    <w:next w:val="Normal"/>
    <w:link w:val="Heading1Char"/>
    <w:uiPriority w:val="99"/>
    <w:qFormat/>
    <w:rsid w:val="00EF46F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3209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46FE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46FE"/>
    <w:pPr>
      <w:keepNext/>
      <w:ind w:left="317" w:hanging="317"/>
      <w:jc w:val="center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,????????? 1 Char,Заголовок 15 Char"/>
    <w:basedOn w:val="DefaultParagraphFont"/>
    <w:link w:val="Heading1"/>
    <w:uiPriority w:val="99"/>
    <w:locked/>
    <w:rsid w:val="00EF46F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46F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46FE"/>
    <w:rPr>
      <w:rFonts w:ascii="Arial" w:hAnsi="Arial" w:cs="Arial"/>
      <w:snapToGrid w:val="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689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46F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BodyTextChar1">
    <w:name w:val="Body Text Char1"/>
    <w:link w:val="BodyText"/>
    <w:uiPriority w:val="99"/>
    <w:locked/>
    <w:rsid w:val="008D331A"/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D331A"/>
    <w:pPr>
      <w:spacing w:after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6891"/>
    <w:rPr>
      <w:sz w:val="24"/>
      <w:szCs w:val="24"/>
      <w:lang w:eastAsia="ru-RU"/>
    </w:rPr>
  </w:style>
  <w:style w:type="character" w:customStyle="1" w:styleId="1">
    <w:name w:val="Основной текст Знак1"/>
    <w:uiPriority w:val="99"/>
    <w:semiHidden/>
    <w:rsid w:val="008D331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D331A"/>
    <w:pPr>
      <w:ind w:left="720"/>
    </w:pPr>
  </w:style>
  <w:style w:type="character" w:styleId="Hyperlink">
    <w:name w:val="Hyperlink"/>
    <w:basedOn w:val="DefaultParagraphFont"/>
    <w:uiPriority w:val="99"/>
    <w:rsid w:val="00F671D3"/>
    <w:rPr>
      <w:color w:val="0000FF"/>
      <w:u w:val="single"/>
    </w:rPr>
  </w:style>
  <w:style w:type="paragraph" w:customStyle="1" w:styleId="a">
    <w:name w:val="Знак Знак Знак"/>
    <w:basedOn w:val="Normal"/>
    <w:uiPriority w:val="99"/>
    <w:rsid w:val="007C2E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4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441C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46F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F46FE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F46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F46FE"/>
    <w:pPr>
      <w:widowControl w:val="0"/>
    </w:pPr>
    <w:rPr>
      <w:cap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F46FE"/>
    <w:rPr>
      <w:rFonts w:ascii="Times New Roman" w:hAnsi="Times New Roman" w:cs="Times New Roman"/>
      <w:caps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EF46FE"/>
    <w:pPr>
      <w:widowControl w:val="0"/>
      <w:ind w:firstLine="851"/>
      <w:jc w:val="both"/>
    </w:pPr>
    <w:rPr>
      <w:sz w:val="28"/>
      <w:szCs w:val="28"/>
    </w:rPr>
  </w:style>
  <w:style w:type="paragraph" w:customStyle="1" w:styleId="10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EF46FE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EF46FE"/>
    <w:rPr>
      <w:rFonts w:eastAsia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F46FE"/>
    <w:pPr>
      <w:ind w:firstLine="54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F46F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F46FE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F46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Знак Знак Знак Знак Знак Знак Знак"/>
    <w:basedOn w:val="Normal"/>
    <w:uiPriority w:val="99"/>
    <w:rsid w:val="00EF46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EF46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F46FE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1"/>
    <w:uiPriority w:val="99"/>
    <w:rsid w:val="00EF46F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6891"/>
    <w:rPr>
      <w:sz w:val="24"/>
      <w:szCs w:val="24"/>
      <w:lang w:eastAsia="ru-RU"/>
    </w:rPr>
  </w:style>
  <w:style w:type="character" w:customStyle="1" w:styleId="HeaderChar1">
    <w:name w:val="Header Char1"/>
    <w:link w:val="Header"/>
    <w:uiPriority w:val="99"/>
    <w:locked/>
    <w:rsid w:val="00EF46F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F46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6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Знак"/>
    <w:basedOn w:val="Normal"/>
    <w:uiPriority w:val="99"/>
    <w:rsid w:val="00EF46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EF46FE"/>
    <w:rPr>
      <w:color w:val="800080"/>
      <w:u w:val="single"/>
    </w:rPr>
  </w:style>
  <w:style w:type="paragraph" w:customStyle="1" w:styleId="xl65">
    <w:name w:val="xl65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Normal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Normal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Normal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Normal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Normal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Normal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Normal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Normal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Normal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Normal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Normal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Normal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Normal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Normal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PlainText">
    <w:name w:val="Plain Text"/>
    <w:basedOn w:val="Normal"/>
    <w:link w:val="PlainTextChar"/>
    <w:uiPriority w:val="99"/>
    <w:rsid w:val="00EF46F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F46FE"/>
    <w:rPr>
      <w:rFonts w:ascii="Courier New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Normal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Normal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link w:val="HTMLPreformatted"/>
    <w:uiPriority w:val="99"/>
    <w:locked/>
    <w:rsid w:val="00EF46FE"/>
    <w:rPr>
      <w:rFonts w:ascii="Courier New" w:hAnsi="Courier New" w:cs="Courier New"/>
      <w:sz w:val="20"/>
      <w:szCs w:val="20"/>
      <w:lang w:eastAsia="ru-RU"/>
    </w:rPr>
  </w:style>
  <w:style w:type="character" w:customStyle="1" w:styleId="a2">
    <w:name w:val="Основной текст + Курсив"/>
    <w:uiPriority w:val="99"/>
    <w:rsid w:val="00EF46FE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/>
      <w:spacing w:val="-10"/>
      <w:sz w:val="24"/>
      <w:szCs w:val="24"/>
    </w:rPr>
  </w:style>
  <w:style w:type="table" w:styleId="TableGrid">
    <w:name w:val="Table Grid"/>
    <w:basedOn w:val="TableNormal"/>
    <w:uiPriority w:val="99"/>
    <w:rsid w:val="008100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C51082"/>
    <w:pPr>
      <w:ind w:left="720"/>
    </w:pPr>
    <w:rPr>
      <w:rFonts w:eastAsia="Calibri"/>
    </w:rPr>
  </w:style>
  <w:style w:type="paragraph" w:customStyle="1" w:styleId="MainStyl">
    <w:name w:val="MainStyl"/>
    <w:basedOn w:val="Normal"/>
    <w:uiPriority w:val="99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 w:cs="NewtonC"/>
      <w:color w:val="000000"/>
      <w:sz w:val="21"/>
      <w:szCs w:val="21"/>
    </w:rPr>
  </w:style>
  <w:style w:type="character" w:customStyle="1" w:styleId="DocumentMapChar">
    <w:name w:val="Document Map Char"/>
    <w:link w:val="DocumentMap"/>
    <w:uiPriority w:val="99"/>
    <w:semiHidden/>
    <w:locked/>
    <w:rsid w:val="00FC6891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FC6891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PageNumber">
    <w:name w:val="page number"/>
    <w:basedOn w:val="DefaultParagraphFont"/>
    <w:uiPriority w:val="99"/>
    <w:rsid w:val="00FC6891"/>
  </w:style>
  <w:style w:type="paragraph" w:styleId="Caption">
    <w:name w:val="caption"/>
    <w:aliases w:val="Знак1,Знак11"/>
    <w:basedOn w:val="Normal"/>
    <w:next w:val="Normal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3">
    <w:name w:val="Символ сноски"/>
    <w:uiPriority w:val="99"/>
    <w:rsid w:val="00FC6891"/>
  </w:style>
  <w:style w:type="paragraph" w:styleId="NormalWeb">
    <w:name w:val="Normal (Web)"/>
    <w:basedOn w:val="Normal"/>
    <w:uiPriority w:val="99"/>
    <w:rsid w:val="00FC6891"/>
    <w:pPr>
      <w:spacing w:before="100" w:beforeAutospacing="1" w:after="100" w:afterAutospacing="1"/>
    </w:p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5">
    <w:name w:val="font5"/>
    <w:basedOn w:val="Normal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Normal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Normal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Normal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Normal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Normal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Normal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Normal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Normal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Normal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Normal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Normal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Normal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Normal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Normal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Normal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Normal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Normal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Normal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Normal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">
    <w:name w:val="Обычный2"/>
    <w:uiPriority w:val="99"/>
    <w:rsid w:val="00FC689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20">
    <w:name w:val="Знак2"/>
    <w:basedOn w:val="Normal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Normal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Normal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Normal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Normal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Normal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Normal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Normal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Emphasis">
    <w:name w:val="Emphasis"/>
    <w:basedOn w:val="DefaultParagraphFont"/>
    <w:uiPriority w:val="99"/>
    <w:qFormat/>
    <w:rsid w:val="00FC6891"/>
    <w:rPr>
      <w:i/>
      <w:iCs/>
    </w:rPr>
  </w:style>
  <w:style w:type="paragraph" w:customStyle="1" w:styleId="smallnews">
    <w:name w:val="small_news"/>
    <w:basedOn w:val="Normal"/>
    <w:uiPriority w:val="99"/>
    <w:rsid w:val="00FC689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C6891"/>
    <w:rPr>
      <w:b/>
      <w:bCs/>
    </w:rPr>
  </w:style>
  <w:style w:type="paragraph" w:customStyle="1" w:styleId="smallnews1">
    <w:name w:val="small_news_1"/>
    <w:basedOn w:val="Normal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Normal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Normal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Normal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Normal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FC6891"/>
    <w:pPr>
      <w:spacing w:before="100" w:beforeAutospacing="1" w:after="100" w:afterAutospacing="1"/>
    </w:pPr>
  </w:style>
  <w:style w:type="character" w:customStyle="1" w:styleId="Bodytext20">
    <w:name w:val="Body text (2)_"/>
    <w:link w:val="Bodytext21"/>
    <w:uiPriority w:val="99"/>
    <w:locked/>
    <w:rsid w:val="008F582B"/>
    <w:rPr>
      <w:sz w:val="28"/>
      <w:szCs w:val="28"/>
      <w:shd w:val="clear" w:color="auto" w:fill="FFFFFF"/>
    </w:rPr>
  </w:style>
  <w:style w:type="character" w:customStyle="1" w:styleId="Bodytext22">
    <w:name w:val="Body text (2)"/>
    <w:uiPriority w:val="99"/>
    <w:rsid w:val="008F582B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8F582B"/>
    <w:pPr>
      <w:widowControl w:val="0"/>
      <w:shd w:val="clear" w:color="auto" w:fill="FFFFFF"/>
      <w:spacing w:after="660" w:line="230" w:lineRule="exact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Bodytext25">
    <w:name w:val="Body text (2)5"/>
    <w:uiPriority w:val="99"/>
    <w:rsid w:val="000B4767"/>
    <w:rPr>
      <w:sz w:val="28"/>
      <w:szCs w:val="28"/>
      <w:shd w:val="clear" w:color="auto" w:fill="FFFFFF"/>
    </w:rPr>
  </w:style>
  <w:style w:type="character" w:customStyle="1" w:styleId="Bodytext23">
    <w:name w:val="Body text (2)3"/>
    <w:uiPriority w:val="99"/>
    <w:rsid w:val="000B4767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1529.i6qgGK5LmZqfn-2j1LdD3zHDSEzUO5lBYUr5A79lTcHyOtnlnK2to9JH4bp6aGvJm4JFLFaOEkhOVAubpcCxzw4Rm6YMAqtuIHFaeE1WZ1I.d98600da5e3057f818640743991b53018c443ea3&amp;uuid=&amp;state=PEtFfuTeVD4jaxywoSUvtJXex15Wcbo_WC5IbL5gF2nA55R7BZzfUbx-UGhzxgeV&amp;&amp;cst=AiuY0DBWFJ5Hyx_fyvalFIwe5CEeAGht7B6tjy_2iJf2Evf5rUSg4c1mYPlI56yTgMMiBaBlsHp-HJpXt7nS4RDDms6kPMaMkir7nTFUDZyCRx1Orch7P0i5lKtxew2oTI3IVpvkRzU4EIamL_NFWVppEiNv9gY4zxGR2Ek-OfRpbpxqcUns3K85nZaF63QLOaxHkAz1n6KltwgyCondCSJk-TrooftK8gdi6aSqeE8aRBAdwspDAPV5uWFmBlzYdpFViDIyrJ2iLCSo1bNy5qqYNgH8Ho-Nl10jo5tS220,&amp;data=UlNrNmk5WktYejR0eWJFYk1LdmtxaGllalNBS3hudV92eTdOX0g3ei16dnlKcjdCcG9pbEJtOXNhTmZsZXBSMVVLdXR2c0d3eG1JQTczN056eGExaVZFa19Nb2RIREF2eTQ3NUtxai13V1pRODVmOV9ORHRXQSws&amp;sign=17a02ee08fe1d56806e4b58d3b393b64&amp;keyno=0&amp;b64e=2&amp;ref=orjY4mGPRjk5boDnW0uvlpAgqs5Jg3quKLfGKhgcZzlQ3PZ0FIM1QQRgD_tvxQYDlxkb_RHilAAcb6OUiqeJjHm0c5t9XFjD4D2WXRB6aUXwin6vKTrCflgqkfBOVf_yY6oMbBBA8bB4MSckRLTG2H1YoieGkh8N4F0T0pxfzJYZeBnGR_GpMZUgmWVqFKZFeuHyz9b1cPplaV7nH019E4HjRPZtLsjZRER731DxMlGngy5fW5WIZ6yeN84fgquvGjOZghJfIDU,&amp;l10n=ru&amp;cts=1504164263349&amp;mc=0.91829583405448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2167</Words>
  <Characters>12358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5</cp:revision>
  <cp:lastPrinted>2017-08-31T07:39:00Z</cp:lastPrinted>
  <dcterms:created xsi:type="dcterms:W3CDTF">2017-08-31T07:28:00Z</dcterms:created>
  <dcterms:modified xsi:type="dcterms:W3CDTF">2017-09-04T06:35:00Z</dcterms:modified>
</cp:coreProperties>
</file>